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aecbd" w14:textId="9eaec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әкімдігінің 2021 жылғы 16 сәуірдегі № 99 қаулысы. Алматы облысы Әділет департаментінде 2021 жылы 21 сәуірде № 5932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Алакөл ауданы әкімдігінің кейбір қаулыларының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"Алакөл ауданы әкімі аппараты" мемлекеттік мекемесінің басшысы Д.С. Сатыбалдиевке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әкімі 2021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сәуірдегі № 99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қаулысының қосымшасы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ауданы әкімдігінің күші жойылды деп танылатын кейбір қаулыларының тізбесі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Алакөл ауданы әкімдігінің "Алакөл ауданында қылмыстық атқару инспекциясы пробация қызметінің есебінде тұрған адамдар үшін, сондай-ақ бас бостандығынан айыру орындарынан босатылған адамдар үшін жұмыс орындарына квота белгілеу туралы" 2011 жылғы 31 қазандағы № 10-302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2-5-162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2012 жылдың 11 ақпанында № 06 "Алакөл" газетінде жарияланған);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Алакөл ауданы әкімдігінің "Алакөл ауданы әкімдігінің 2011 жылғы 31 қазандағы "Алакөл ауданында бас бостандығынан айыру орындарынан босатылған адамдар үшін жұмыс орындарына квота белгілеу туралы" № 10-302 қаулысына өзгерістер енгізу туралы" 2012 жылғы 29 қазандағы № 10-375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2195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2012 жылдың 08 желтоқсанында № 47 "Алакөл" газетінде жарияланған);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Алакөл ауданы әкімдігінің "Алакөл ауданында интернаттық ұйымдарды бітіруші кәмелетке толмағандар үшін жұмыс орындарына квота белгілеу туралы" 2012 жылғы 29 қазандағы № 10-376 қаулысы ( 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2194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2012 жылдың 08 желтоқсанында № 47 "Алакөл" газетінде жарияланған);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Алакөл ауданы әкімдігінің "Алакөл ауданы бойынша мектепке дейінгі тәрбие мен оқытуға мемлекеттік білім беру тапсырмасын, ата- ана төлемақысының мөлшерін бекіту туралы" 2019 жылғы 1 шілдедегі № 184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5197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05 шілдесінде Қазақстан Республикасы нормативтік құқықтық актілерінің эталондық бақылау банкінде жарияланған).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