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8c67" w14:textId="e488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бойынша дауыс беруді өткізу және дауыс санау үшін сайлау учаскелерін құру туралы</w:t>
      </w:r>
    </w:p>
    <w:p>
      <w:pPr>
        <w:spacing w:after="0"/>
        <w:ind w:left="0"/>
        <w:jc w:val="both"/>
      </w:pPr>
      <w:r>
        <w:rPr>
          <w:rFonts w:ascii="Times New Roman"/>
          <w:b w:val="false"/>
          <w:i w:val="false"/>
          <w:color w:val="000000"/>
          <w:sz w:val="28"/>
        </w:rPr>
        <w:t>Алматы облысы Алакөл ауданы әкімінің 2021 жылғы 14 шілдедегі № 37 шешімі. Қазақстан Республикасының Әділет министрлігінде 2021 жылы 15 шілдеде № 23547 болып тіркелді.</w:t>
      </w:r>
    </w:p>
    <w:p>
      <w:pPr>
        <w:spacing w:after="0"/>
        <w:ind w:left="0"/>
        <w:jc w:val="both"/>
      </w:pPr>
      <w:r>
        <w:rPr>
          <w:rFonts w:ascii="Times New Roman"/>
          <w:b w:val="false"/>
          <w:i w:val="false"/>
          <w:color w:val="ff0000"/>
          <w:sz w:val="28"/>
        </w:rPr>
        <w:t xml:space="preserve">
      Ескерту. Шешім атауы жаңа редакцияда – Жетісу облысы Алакөл ауданы әкімінің 29.12.2022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ШЕШТІМ:</w:t>
      </w:r>
    </w:p>
    <w:bookmarkEnd w:id="0"/>
    <w:bookmarkStart w:name="z8" w:id="1"/>
    <w:p>
      <w:pPr>
        <w:spacing w:after="0"/>
        <w:ind w:left="0"/>
        <w:jc w:val="both"/>
      </w:pPr>
      <w:r>
        <w:rPr>
          <w:rFonts w:ascii="Times New Roman"/>
          <w:b w:val="false"/>
          <w:i w:val="false"/>
          <w:color w:val="000000"/>
          <w:sz w:val="28"/>
        </w:rPr>
        <w:t xml:space="preserve">
      1. Алакөл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Жетісу облысы Алакөл ауданы әкімінің 29.12.2022 </w:t>
      </w:r>
      <w:r>
        <w:rPr>
          <w:rFonts w:ascii="Times New Roman"/>
          <w:b w:val="false"/>
          <w:i w:val="false"/>
          <w:color w:val="000000"/>
          <w:sz w:val="28"/>
        </w:rPr>
        <w:t>№ 69</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Алакөл ауданы әкімінің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"Алакөл ауданы бойынша дауыс беруді өткізу және дауыс санау үшін сайлау учаскелерін құру туралы" Алакөл ауданы әкімінің 2020 жылғы 1 маусымдағы № 18 шешімі (Нормативтік құқықтық актілерді мемлекеттік тіркеу тізілімінде </w:t>
      </w:r>
      <w:r>
        <w:rPr>
          <w:rFonts w:ascii="Times New Roman"/>
          <w:b w:val="false"/>
          <w:i w:val="false"/>
          <w:color w:val="000000"/>
          <w:sz w:val="28"/>
        </w:rPr>
        <w:t>№ 5534</w:t>
      </w:r>
      <w:r>
        <w:rPr>
          <w:rFonts w:ascii="Times New Roman"/>
          <w:b w:val="false"/>
          <w:i w:val="false"/>
          <w:color w:val="000000"/>
          <w:sz w:val="28"/>
        </w:rPr>
        <w:t xml:space="preserve"> тіркелген).</w:t>
      </w:r>
    </w:p>
    <w:bookmarkEnd w:id="3"/>
    <w:bookmarkStart w:name="z11" w:id="4"/>
    <w:p>
      <w:pPr>
        <w:spacing w:after="0"/>
        <w:ind w:left="0"/>
        <w:jc w:val="both"/>
      </w:pPr>
      <w:r>
        <w:rPr>
          <w:rFonts w:ascii="Times New Roman"/>
          <w:b w:val="false"/>
          <w:i w:val="false"/>
          <w:color w:val="000000"/>
          <w:sz w:val="28"/>
        </w:rPr>
        <w:t xml:space="preserve">
      2) "Алакөл ауданы әкімінің 2020 жылғы 1 маусымдағы №18 "Алакөл ауданы бойынша дауыс беруді өткізу және дауыс санау үшін сайлау учаскелерін құру туралы" шешіміне өзгерістер мен толықтырулар енгізу туралы" Алакөл ауданы әкімінің 2020 жылғы 18 тамыздағы № 189 шешімі (Нормативтік құқықтық актілерді мемлекеттік тіркеу тізілімінде </w:t>
      </w:r>
      <w:r>
        <w:rPr>
          <w:rFonts w:ascii="Times New Roman"/>
          <w:b w:val="false"/>
          <w:i w:val="false"/>
          <w:color w:val="000000"/>
          <w:sz w:val="28"/>
        </w:rPr>
        <w:t>№ 5616</w:t>
      </w:r>
      <w:r>
        <w:rPr>
          <w:rFonts w:ascii="Times New Roman"/>
          <w:b w:val="false"/>
          <w:i w:val="false"/>
          <w:color w:val="000000"/>
          <w:sz w:val="28"/>
        </w:rPr>
        <w:t xml:space="preserve"> тіркелген).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 әкімінің орынбасары Д. О. Қанағатовқа жүктелсін.</w:t>
      </w:r>
    </w:p>
    <w:bookmarkEnd w:id="5"/>
    <w:bookmarkStart w:name="z13"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аумақтық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 2021 жылғы 14 шілдедегі № 37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Жетісу облысы Алакөл ауданы әкімінің 29.12.2022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i w:val="false"/>
          <w:color w:val="000000"/>
        </w:rPr>
        <w:t xml:space="preserve"> Алакөл ауданының аумағындағы сайлау учаскелері</w:t>
      </w:r>
    </w:p>
    <w:bookmarkStart w:name="z23" w:id="7"/>
    <w:p>
      <w:pPr>
        <w:spacing w:after="0"/>
        <w:ind w:left="0"/>
        <w:jc w:val="both"/>
      </w:pPr>
      <w:r>
        <w:rPr>
          <w:rFonts w:ascii="Times New Roman"/>
          <w:b w:val="false"/>
          <w:i w:val="false"/>
          <w:color w:val="000000"/>
          <w:sz w:val="28"/>
        </w:rPr>
        <w:t>
      1. № 45 сайлау учаскесі.</w:t>
      </w:r>
    </w:p>
    <w:bookmarkEnd w:id="7"/>
    <w:bookmarkStart w:name="z24" w:id="8"/>
    <w:p>
      <w:pPr>
        <w:spacing w:after="0"/>
        <w:ind w:left="0"/>
        <w:jc w:val="both"/>
      </w:pPr>
      <w:r>
        <w:rPr>
          <w:rFonts w:ascii="Times New Roman"/>
          <w:b w:val="false"/>
          <w:i w:val="false"/>
          <w:color w:val="000000"/>
          <w:sz w:val="28"/>
        </w:rPr>
        <w:t>
      Орталығы: Үшарал қаласы, Жеңіс көшесі № 83, "Жетісу облысы білім басқармасының Алакөл ауданы бойынша білім бөлімі" мемлекеттік мекемесінің "Үшарал қаласының № 2 орта мектебі мектеп жасына дейінгі шағын орталығы бар" коммуналдық мемлекеттік мекемесі.</w:t>
      </w:r>
    </w:p>
    <w:bookmarkEnd w:id="8"/>
    <w:bookmarkStart w:name="z25" w:id="9"/>
    <w:p>
      <w:pPr>
        <w:spacing w:after="0"/>
        <w:ind w:left="0"/>
        <w:jc w:val="both"/>
      </w:pPr>
      <w:r>
        <w:rPr>
          <w:rFonts w:ascii="Times New Roman"/>
          <w:b w:val="false"/>
          <w:i w:val="false"/>
          <w:color w:val="000000"/>
          <w:sz w:val="28"/>
        </w:rPr>
        <w:t>
      Шекаралары: Үшарал қаласы, Жамбыл, Құрманғазы, Б. Майлин, Шәкәрім, Ғ. Мүсірепов, Мағжан Жұмабайұлы, Төле би № 2-ден 146-ға дейін (жұп жағы), № 1-ден 87-ге дейін (тақ жағы), Б. Момышұлы № 2-ден 82-ге дейін (жұп жағы), Б.Ыдырышұлы № 2-ден 28-ге дейін (жұп жағы), № 1-ден 59-ға дейін (тақ жағы), Т. Қарайғанов № 2-ден 44-ке дейін (жұп жағы), № 1-ден 51-ге дейін (тақ жағы), Абылайхан № 2-ден 40-қа дейін (жұп жағы), № 1-ден 39-ға дейін (тақ жағы), В.Тощенко № 2-ден 40-қа дейін (жұп жағы), № 1-ден 37-ге дейін (тақ жағы), Бексұлтан төре № 2-ден 30-ға дейін (жұп жағы), № 3-тен 37-ге дейін (тақ жағы), Абай № 9-дан 21-ге дейін (тақ жағы), Жеңіс № 2-ден 146-ға дейін (жұп жағы), №1-ден 129-ға дейін (тақ жағы), Қабанбай батыр № 2-ден 90-ға дейін (жұп жағы), № 1-ден 93-ке дейін (тақ жағы), В. Кашлаков № 2-ден 70-ке дейін (жұп жағы), № 1-ден 91-ге дейін (тақ жағы) көшелері.</w:t>
      </w:r>
    </w:p>
    <w:bookmarkEnd w:id="9"/>
    <w:bookmarkStart w:name="z26" w:id="10"/>
    <w:p>
      <w:pPr>
        <w:spacing w:after="0"/>
        <w:ind w:left="0"/>
        <w:jc w:val="both"/>
      </w:pPr>
      <w:r>
        <w:rPr>
          <w:rFonts w:ascii="Times New Roman"/>
          <w:b w:val="false"/>
          <w:i w:val="false"/>
          <w:color w:val="000000"/>
          <w:sz w:val="28"/>
        </w:rPr>
        <w:t>
      2. № 46 сайлау учаскесі.</w:t>
      </w:r>
    </w:p>
    <w:bookmarkEnd w:id="10"/>
    <w:bookmarkStart w:name="z27" w:id="11"/>
    <w:p>
      <w:pPr>
        <w:spacing w:after="0"/>
        <w:ind w:left="0"/>
        <w:jc w:val="both"/>
      </w:pPr>
      <w:r>
        <w:rPr>
          <w:rFonts w:ascii="Times New Roman"/>
          <w:b w:val="false"/>
          <w:i w:val="false"/>
          <w:color w:val="000000"/>
          <w:sz w:val="28"/>
        </w:rPr>
        <w:t>
      Орталығы: Үшарал қаласы, Жеңіс көшесі № 183, "Жетісу облысы білім басқармасының Алакөл ауданы бойынша білім бөлімі" мемлекеттік мекемесінің "Үшарал қаласындағы педагог Мұхаметбай Мыңбайұлы атындағы орта мектебі мектеп жасына дейінгі шағын орталығы бар" коммуналдық мемлекеттік мекемесі.</w:t>
      </w:r>
    </w:p>
    <w:bookmarkEnd w:id="11"/>
    <w:bookmarkStart w:name="z28" w:id="12"/>
    <w:p>
      <w:pPr>
        <w:spacing w:after="0"/>
        <w:ind w:left="0"/>
        <w:jc w:val="both"/>
      </w:pPr>
      <w:r>
        <w:rPr>
          <w:rFonts w:ascii="Times New Roman"/>
          <w:b w:val="false"/>
          <w:i w:val="false"/>
          <w:color w:val="000000"/>
          <w:sz w:val="28"/>
        </w:rPr>
        <w:t>
      Шекаралары: Үшарал қаласы, А. Жұбанов, В. Стебляков, С. Сейфуллин, Қ. Жексембаев, Б. Момышұлы № 84-тен 186-ға дейін (жұп жағы), Қабанбай батыр № 92-ден 216-ға дейін ( жұп жағы), № 95-тен 195-ке дейін (тақ жағы), Жеңіс № 131-ден 213-ке дейін (тақ жағы), № 148-ден 232-ге дейін (жұп жағы), Төле би № 89-дан 189-ға дейін (тақ жағы), № 148-ден 238-ге дейін (жұп жағы), В. Кашлаков № 72-ден 242-ге дейін (жұп жағы), № 93-тен 227-ға дейін (тақ жағы), Абай № 2-ден 16-ға дейін (жұп жағы), Г. Безродных № 2-ден 12-ге дейін (жұп жағы), Д. Қонаев № 3-тен 27-ге дейін (тақ жағы), № 4-тен 36-ға дейін (жұп жағы), І. Жансүгіров № 1-ден 37-ге дейін (тақ жағы), № 2-ден 36-ға дейін (жұп жағы), Ә. Тиірменов № 2-ден 20-ға дейін (жұп жағы), № 1-ден 27-ге дейін (тақ жағы), М. Дулепов № 1-ден 23-ге дейін (тақ жағы) көшелері.</w:t>
      </w:r>
    </w:p>
    <w:bookmarkEnd w:id="12"/>
    <w:bookmarkStart w:name="z29" w:id="13"/>
    <w:p>
      <w:pPr>
        <w:spacing w:after="0"/>
        <w:ind w:left="0"/>
        <w:jc w:val="both"/>
      </w:pPr>
      <w:r>
        <w:rPr>
          <w:rFonts w:ascii="Times New Roman"/>
          <w:b w:val="false"/>
          <w:i w:val="false"/>
          <w:color w:val="000000"/>
          <w:sz w:val="28"/>
        </w:rPr>
        <w:t>
      3. № 47 сайлау учаскесі.</w:t>
      </w:r>
    </w:p>
    <w:bookmarkEnd w:id="13"/>
    <w:bookmarkStart w:name="z30" w:id="14"/>
    <w:p>
      <w:pPr>
        <w:spacing w:after="0"/>
        <w:ind w:left="0"/>
        <w:jc w:val="both"/>
      </w:pPr>
      <w:r>
        <w:rPr>
          <w:rFonts w:ascii="Times New Roman"/>
          <w:b w:val="false"/>
          <w:i w:val="false"/>
          <w:color w:val="000000"/>
          <w:sz w:val="28"/>
        </w:rPr>
        <w:t>
      Орталығы: Үшарал қаласы, Жеңіс көшесі № 125, "Жетісу облысы білім басқармасының Алакөл ауданы бойынша білім бөлімі" мемлекеттік мекемесінің "Абай атындағы қазақ орта мектебі мектеп жасына дейінгі шағын орталығы бар" коммуналдық мемлекеттік мекемесі.</w:t>
      </w:r>
    </w:p>
    <w:bookmarkEnd w:id="14"/>
    <w:bookmarkStart w:name="z31" w:id="15"/>
    <w:p>
      <w:pPr>
        <w:spacing w:after="0"/>
        <w:ind w:left="0"/>
        <w:jc w:val="both"/>
      </w:pPr>
      <w:r>
        <w:rPr>
          <w:rFonts w:ascii="Times New Roman"/>
          <w:b w:val="false"/>
          <w:i w:val="false"/>
          <w:color w:val="000000"/>
          <w:sz w:val="28"/>
        </w:rPr>
        <w:t>
      Шекаралары: Үшарал қаласы, 8-март, Амангелді, Тәуелсіздік, Ә.Әлімжанов, Б. Момышұлы № 1-ден 91-ге дейін (тақ жағы), Бөгенбай батыр №2-ден 58-ге дейін (жұп жағы), № 1-ден 53-ке дейін (тақ жағы), С. Құсайын №2-ден 58-ге дейін (жұп жағы), № 7-ден 59-ға дейін (тақ жағы), Қажымұқан № 1-ден 10-ға дейін, Ы. Әлібаев № 8-ден 74-ке дейін (жұп жағы), № 13-тен 81-ге дейін (тақ жағы), Жастар № 1-ден 21-ге дейін (тақ жағы), Ш. Қалдаяқов № 2-ден 8-ге дейін (жұп жағы), № 1-ден 3-ке дейін (тақ жағы), Абылайхан № 42-ден 94-ке дейін (жұп жағы), № 41-ден 113-ке дейін (тақ жағы), В. Тощенко № 42-ден 100-ге дейін (жұп жағы), № 39-дан 107-ге дейін (тақ жағы), Бексұлтан төре № 32-ден 94-ке дейін (жұп жағы), № 39-дан 87-ге дейін (тақ жағы), Абай № 23-тен 61-ге дейін (тақ жағы), Т. Қарайғанов № 46-дан 60-қа дейін (жұп жағы), № 51-ден 95-ке дейін (тақ жағы) көшелері.</w:t>
      </w:r>
    </w:p>
    <w:bookmarkEnd w:id="15"/>
    <w:bookmarkStart w:name="z32" w:id="16"/>
    <w:p>
      <w:pPr>
        <w:spacing w:after="0"/>
        <w:ind w:left="0"/>
        <w:jc w:val="both"/>
      </w:pPr>
      <w:r>
        <w:rPr>
          <w:rFonts w:ascii="Times New Roman"/>
          <w:b w:val="false"/>
          <w:i w:val="false"/>
          <w:color w:val="000000"/>
          <w:sz w:val="28"/>
        </w:rPr>
        <w:t>
      4. № 48 сайлау учаскесі.</w:t>
      </w:r>
    </w:p>
    <w:bookmarkEnd w:id="16"/>
    <w:bookmarkStart w:name="z33" w:id="17"/>
    <w:p>
      <w:pPr>
        <w:spacing w:after="0"/>
        <w:ind w:left="0"/>
        <w:jc w:val="both"/>
      </w:pPr>
      <w:r>
        <w:rPr>
          <w:rFonts w:ascii="Times New Roman"/>
          <w:b w:val="false"/>
          <w:i w:val="false"/>
          <w:color w:val="000000"/>
          <w:sz w:val="28"/>
        </w:rPr>
        <w:t>
      Орталығы: Үшарал қаласы, С. Құсайын көшесі № 79, "Жетісу облысы білім басқармасының Алакөл ауданы бойынша білім бөлімі" мемлекеттік мекемесінің "Үшарал қаласының №1 орта мектебі" коммуналдық мемлекеттік мекемесі.</w:t>
      </w:r>
    </w:p>
    <w:bookmarkEnd w:id="17"/>
    <w:bookmarkStart w:name="z34" w:id="18"/>
    <w:p>
      <w:pPr>
        <w:spacing w:after="0"/>
        <w:ind w:left="0"/>
        <w:jc w:val="both"/>
      </w:pPr>
      <w:r>
        <w:rPr>
          <w:rFonts w:ascii="Times New Roman"/>
          <w:b w:val="false"/>
          <w:i w:val="false"/>
          <w:color w:val="000000"/>
          <w:sz w:val="28"/>
        </w:rPr>
        <w:t>
      Шекаралары: Үшарал қаласы, Ы. Алтынсарин, Қ. Сәтпаев, Ы. Әлібаев № 82-ден 128-ге дейін (жұп және тақ жағы), С. Құсайын № 60-тан 116-ға дейін (жұп жағы) № 61-ден 97-ге дейін (тақ жағы), Бөгенбай батыр № 55-тен 153-ке дейін (тақ жағы), № 60-тан 156-ға дейін (жұп жағы), Д. Қонаев № 29-дан 99-ға дейін (жұп және тақ жағы), Панфилов № 1-ден 53-ке дейін (тақ жағы), № 2-ден 66-ға дейін (жұп жағы), Г. Безродных № 21-ден 61-ге дейін (тақ жағы), Ә. Тиірменов № 22-ден 30-ға дейін (жұп жағы), М. Дулепов № 25-тен 29-ға дейін (тақ жағы), І. Жансүгіров № 38-ден 56-ға дейін (жұп жағы), № 39-дан 47-ге дейін (тақ жағы), Абай № 18-ден 50-ге дейін (жұп жағы), Б. Момышұлы № 93-тен 207-ге дейін (тақ жағы), Ш. Қалдаяқов № 5-тен 13-ке дейін (тақ жағы), № 10-нан 18-ге дейін (жұп жағы) көшелері.</w:t>
      </w:r>
    </w:p>
    <w:bookmarkEnd w:id="18"/>
    <w:bookmarkStart w:name="z35" w:id="19"/>
    <w:p>
      <w:pPr>
        <w:spacing w:after="0"/>
        <w:ind w:left="0"/>
        <w:jc w:val="both"/>
      </w:pPr>
      <w:r>
        <w:rPr>
          <w:rFonts w:ascii="Times New Roman"/>
          <w:b w:val="false"/>
          <w:i w:val="false"/>
          <w:color w:val="000000"/>
          <w:sz w:val="28"/>
        </w:rPr>
        <w:t>
      5. № 49 сайлау учаскесі.</w:t>
      </w:r>
    </w:p>
    <w:bookmarkEnd w:id="19"/>
    <w:bookmarkStart w:name="z36" w:id="20"/>
    <w:p>
      <w:pPr>
        <w:spacing w:after="0"/>
        <w:ind w:left="0"/>
        <w:jc w:val="both"/>
      </w:pPr>
      <w:r>
        <w:rPr>
          <w:rFonts w:ascii="Times New Roman"/>
          <w:b w:val="false"/>
          <w:i w:val="false"/>
          <w:color w:val="000000"/>
          <w:sz w:val="28"/>
        </w:rPr>
        <w:t>
      Орталығы: Үшарал қаласы, Жалбы би көшесі № 23 "А", "Жетісу облысы білім басқармасының Алакөл ауданы бойынша білім бөлімі" мемлекеттік мекемесінің "Мектепке дейінгі шағын орталығы бар Сәкен Иманасов атындағы орта мектеп" коммуналдық мемлекеттік мекемесі.</w:t>
      </w:r>
    </w:p>
    <w:bookmarkEnd w:id="20"/>
    <w:bookmarkStart w:name="z37" w:id="21"/>
    <w:p>
      <w:pPr>
        <w:spacing w:after="0"/>
        <w:ind w:left="0"/>
        <w:jc w:val="both"/>
      </w:pPr>
      <w:r>
        <w:rPr>
          <w:rFonts w:ascii="Times New Roman"/>
          <w:b w:val="false"/>
          <w:i w:val="false"/>
          <w:color w:val="000000"/>
          <w:sz w:val="28"/>
        </w:rPr>
        <w:t>
      Шекаралары: Үшарал қаласы, Жалбы би, А. Исмаилов, Қ. Шуақов, Ю. Гагарин, Достық, М. Мәметова, Д. Нұрпейісова, А. Иванов, Ш. Уәлиханов, В. Рязанов, М. Әуезов, М. Болысбайұлы, М. Дулатов, Қазақстан, Ә. Нұрмұхамбетов, Бірлік, Самал көшелері, Үшарал қаласының солтүстік-шығыс бөлігі Үшарал-Достық автотрассасына дейін, № 3 сүт-тауар фермасы.</w:t>
      </w:r>
    </w:p>
    <w:bookmarkEnd w:id="21"/>
    <w:bookmarkStart w:name="z38" w:id="22"/>
    <w:p>
      <w:pPr>
        <w:spacing w:after="0"/>
        <w:ind w:left="0"/>
        <w:jc w:val="both"/>
      </w:pPr>
      <w:r>
        <w:rPr>
          <w:rFonts w:ascii="Times New Roman"/>
          <w:b w:val="false"/>
          <w:i w:val="false"/>
          <w:color w:val="000000"/>
          <w:sz w:val="28"/>
        </w:rPr>
        <w:t>
      6. № 50 сайлау учаскесі.</w:t>
      </w:r>
    </w:p>
    <w:bookmarkEnd w:id="22"/>
    <w:bookmarkStart w:name="z39" w:id="23"/>
    <w:p>
      <w:pPr>
        <w:spacing w:after="0"/>
        <w:ind w:left="0"/>
        <w:jc w:val="both"/>
      </w:pPr>
      <w:r>
        <w:rPr>
          <w:rFonts w:ascii="Times New Roman"/>
          <w:b w:val="false"/>
          <w:i w:val="false"/>
          <w:color w:val="000000"/>
          <w:sz w:val="28"/>
        </w:rPr>
        <w:t>
      Орталығы: Үшарал қаласы, М. Дулепов көшесі № 18, "Жетісу облыстық білім басқармасы" мемлекеттік мекемесінің "Алакөл гуманитарлық-техникалық колледжі" мемлекеттік коммуналдық қазыналық кәсіпорны.</w:t>
      </w:r>
    </w:p>
    <w:bookmarkEnd w:id="23"/>
    <w:bookmarkStart w:name="z40" w:id="24"/>
    <w:p>
      <w:pPr>
        <w:spacing w:after="0"/>
        <w:ind w:left="0"/>
        <w:jc w:val="both"/>
      </w:pPr>
      <w:r>
        <w:rPr>
          <w:rFonts w:ascii="Times New Roman"/>
          <w:b w:val="false"/>
          <w:i w:val="false"/>
          <w:color w:val="000000"/>
          <w:sz w:val="28"/>
        </w:rPr>
        <w:t>
      Шекаралары: Үшарал қаласы, С. Мұқанов, Р. Омарұлы, Әл-Фараби, К. Қасымжанов, Желтоқсан, Р. Омаров, Ш. Айманов, Т. Рысқұлов, Сыпатай батыр, А. Байтұрсынов, Х. Бектұров, О. Жандосов, Ғ. Орманов, Болашақ, Бейбітшілік, Жетісу, Ынтымақ, М. Дулепов № 2-ден 18-ге дейін (жұп жағы), Қабанбай батыр № 225-тен 281-ге дейін (тақ жағы), № 218-ден 274-ке дейін (жұп жағы), Жеңіс № 238-ден 298-ге дейін (жұп жағы), № 213-тен 283-ке дейін (тақ жағы), Панфилов № 68-ден 114-ке дейін (жұп жағы), № 55-тен 119-ға дейін (тақ жағы), Бөгенбай батыр № 158-ден 210-ға дейін (жұп жағы) көшелері.</w:t>
      </w:r>
    </w:p>
    <w:bookmarkEnd w:id="24"/>
    <w:bookmarkStart w:name="z41" w:id="25"/>
    <w:p>
      <w:pPr>
        <w:spacing w:after="0"/>
        <w:ind w:left="0"/>
        <w:jc w:val="both"/>
      </w:pPr>
      <w:r>
        <w:rPr>
          <w:rFonts w:ascii="Times New Roman"/>
          <w:b w:val="false"/>
          <w:i w:val="false"/>
          <w:color w:val="000000"/>
          <w:sz w:val="28"/>
        </w:rPr>
        <w:t>
      7. № 51 сайлау учаскесі.</w:t>
      </w:r>
    </w:p>
    <w:bookmarkEnd w:id="25"/>
    <w:bookmarkStart w:name="z42" w:id="26"/>
    <w:p>
      <w:pPr>
        <w:spacing w:after="0"/>
        <w:ind w:left="0"/>
        <w:jc w:val="both"/>
      </w:pPr>
      <w:r>
        <w:rPr>
          <w:rFonts w:ascii="Times New Roman"/>
          <w:b w:val="false"/>
          <w:i w:val="false"/>
          <w:color w:val="000000"/>
          <w:sz w:val="28"/>
        </w:rPr>
        <w:t>
      Орталығы: Үшарал қаласы, Д. Қонаев көшесі № 76, "Алакөл аудан әкімінің Зейнеп Қойшыбаева атындағы аудандық мәдениет үйі" мемлекеттік коммуналдық қазыналық кәсіпорны.</w:t>
      </w:r>
    </w:p>
    <w:bookmarkEnd w:id="26"/>
    <w:bookmarkStart w:name="z43" w:id="27"/>
    <w:p>
      <w:pPr>
        <w:spacing w:after="0"/>
        <w:ind w:left="0"/>
        <w:jc w:val="both"/>
      </w:pPr>
      <w:r>
        <w:rPr>
          <w:rFonts w:ascii="Times New Roman"/>
          <w:b w:val="false"/>
          <w:i w:val="false"/>
          <w:color w:val="000000"/>
          <w:sz w:val="28"/>
        </w:rPr>
        <w:t>
      Шекаралары: Үшарал қаласы, Үшарал гарнизоны № 1 және № 2 әскери қалашықтар аумағы.</w:t>
      </w:r>
    </w:p>
    <w:bookmarkEnd w:id="27"/>
    <w:bookmarkStart w:name="z44" w:id="28"/>
    <w:p>
      <w:pPr>
        <w:spacing w:after="0"/>
        <w:ind w:left="0"/>
        <w:jc w:val="both"/>
      </w:pPr>
      <w:r>
        <w:rPr>
          <w:rFonts w:ascii="Times New Roman"/>
          <w:b w:val="false"/>
          <w:i w:val="false"/>
          <w:color w:val="000000"/>
          <w:sz w:val="28"/>
        </w:rPr>
        <w:t>
      8. № 52 сайлау учаскесі.</w:t>
      </w:r>
    </w:p>
    <w:bookmarkEnd w:id="28"/>
    <w:bookmarkStart w:name="z45" w:id="29"/>
    <w:p>
      <w:pPr>
        <w:spacing w:after="0"/>
        <w:ind w:left="0"/>
        <w:jc w:val="both"/>
      </w:pPr>
      <w:r>
        <w:rPr>
          <w:rFonts w:ascii="Times New Roman"/>
          <w:b w:val="false"/>
          <w:i w:val="false"/>
          <w:color w:val="000000"/>
          <w:sz w:val="28"/>
        </w:rPr>
        <w:t>
      Орталығы: Ынталы ауылы, Жеңіс көшесі № 7, "Алакөл ауданы әкімінің Зейнеп Қойшыбаева атындағы аудандық мәдениет үйі" мемлекеттік коммуналдық қазыналық кәсіпорнының жанындағы Ынталы ауылдық мәдениет үйі.</w:t>
      </w:r>
    </w:p>
    <w:bookmarkEnd w:id="29"/>
    <w:bookmarkStart w:name="z46" w:id="30"/>
    <w:p>
      <w:pPr>
        <w:spacing w:after="0"/>
        <w:ind w:left="0"/>
        <w:jc w:val="both"/>
      </w:pPr>
      <w:r>
        <w:rPr>
          <w:rFonts w:ascii="Times New Roman"/>
          <w:b w:val="false"/>
          <w:i w:val="false"/>
          <w:color w:val="000000"/>
          <w:sz w:val="28"/>
        </w:rPr>
        <w:t>
      Шекаралары: Ынталы ауылының аумағы.</w:t>
      </w:r>
    </w:p>
    <w:bookmarkEnd w:id="30"/>
    <w:bookmarkStart w:name="z47" w:id="31"/>
    <w:p>
      <w:pPr>
        <w:spacing w:after="0"/>
        <w:ind w:left="0"/>
        <w:jc w:val="both"/>
      </w:pPr>
      <w:r>
        <w:rPr>
          <w:rFonts w:ascii="Times New Roman"/>
          <w:b w:val="false"/>
          <w:i w:val="false"/>
          <w:color w:val="000000"/>
          <w:sz w:val="28"/>
        </w:rPr>
        <w:t>
      9. № 53 сайлау учаскесі.</w:t>
      </w:r>
    </w:p>
    <w:bookmarkEnd w:id="31"/>
    <w:bookmarkStart w:name="z48" w:id="32"/>
    <w:p>
      <w:pPr>
        <w:spacing w:after="0"/>
        <w:ind w:left="0"/>
        <w:jc w:val="both"/>
      </w:pPr>
      <w:r>
        <w:rPr>
          <w:rFonts w:ascii="Times New Roman"/>
          <w:b w:val="false"/>
          <w:i w:val="false"/>
          <w:color w:val="000000"/>
          <w:sz w:val="28"/>
        </w:rPr>
        <w:t>
      Орталығы: Қарабұлақ ауылы, М. Мәметова көшесі № 17 "А", "Жетісу облысы білім басқармасының Алакөл ауданы бойынша білім бөлімі" мемлекеттік мекемесінің "Қарабұлақ орта мектебі мектеп жасына дейінгі шағын орталығы бар" коммуналдық мемлекеттік мекемесі.</w:t>
      </w:r>
    </w:p>
    <w:bookmarkEnd w:id="32"/>
    <w:bookmarkStart w:name="z49" w:id="33"/>
    <w:p>
      <w:pPr>
        <w:spacing w:after="0"/>
        <w:ind w:left="0"/>
        <w:jc w:val="both"/>
      </w:pPr>
      <w:r>
        <w:rPr>
          <w:rFonts w:ascii="Times New Roman"/>
          <w:b w:val="false"/>
          <w:i w:val="false"/>
          <w:color w:val="000000"/>
          <w:sz w:val="28"/>
        </w:rPr>
        <w:t>
      Шекаралары: Қарабұлақ ауылының аумағы.</w:t>
      </w:r>
    </w:p>
    <w:bookmarkEnd w:id="33"/>
    <w:bookmarkStart w:name="z50" w:id="34"/>
    <w:p>
      <w:pPr>
        <w:spacing w:after="0"/>
        <w:ind w:left="0"/>
        <w:jc w:val="both"/>
      </w:pPr>
      <w:r>
        <w:rPr>
          <w:rFonts w:ascii="Times New Roman"/>
          <w:b w:val="false"/>
          <w:i w:val="false"/>
          <w:color w:val="000000"/>
          <w:sz w:val="28"/>
        </w:rPr>
        <w:t>
      10. № 54 сайлау учаскесі.</w:t>
      </w:r>
    </w:p>
    <w:bookmarkEnd w:id="34"/>
    <w:bookmarkStart w:name="z51" w:id="35"/>
    <w:p>
      <w:pPr>
        <w:spacing w:after="0"/>
        <w:ind w:left="0"/>
        <w:jc w:val="both"/>
      </w:pPr>
      <w:r>
        <w:rPr>
          <w:rFonts w:ascii="Times New Roman"/>
          <w:b w:val="false"/>
          <w:i w:val="false"/>
          <w:color w:val="000000"/>
          <w:sz w:val="28"/>
        </w:rPr>
        <w:t>
      Орталығы: Жанама ауылы, Қ. Ақпаев көшесі № 7, "Жетісу облысы білім басқармасының Алакөл ауданы бойынша білім бөлімі" мемлекеттік мекемесінің "Жанама қазақ орта мектебі мектеп жасына дейінгі шағын орталығы бар" коммуналдық мемлекеттік мекемесі.</w:t>
      </w:r>
    </w:p>
    <w:bookmarkEnd w:id="35"/>
    <w:bookmarkStart w:name="z52" w:id="36"/>
    <w:p>
      <w:pPr>
        <w:spacing w:after="0"/>
        <w:ind w:left="0"/>
        <w:jc w:val="both"/>
      </w:pPr>
      <w:r>
        <w:rPr>
          <w:rFonts w:ascii="Times New Roman"/>
          <w:b w:val="false"/>
          <w:i w:val="false"/>
          <w:color w:val="000000"/>
          <w:sz w:val="28"/>
        </w:rPr>
        <w:t>
      Шекаралары: Жанама, Ескі Жанама ауылдарының аумағы.</w:t>
      </w:r>
    </w:p>
    <w:bookmarkEnd w:id="36"/>
    <w:bookmarkStart w:name="z53" w:id="37"/>
    <w:p>
      <w:pPr>
        <w:spacing w:after="0"/>
        <w:ind w:left="0"/>
        <w:jc w:val="both"/>
      </w:pPr>
      <w:r>
        <w:rPr>
          <w:rFonts w:ascii="Times New Roman"/>
          <w:b w:val="false"/>
          <w:i w:val="false"/>
          <w:color w:val="000000"/>
          <w:sz w:val="28"/>
        </w:rPr>
        <w:t>
      11. № 55 сайлау учаскесі.</w:t>
      </w:r>
    </w:p>
    <w:bookmarkEnd w:id="37"/>
    <w:bookmarkStart w:name="z54" w:id="38"/>
    <w:p>
      <w:pPr>
        <w:spacing w:after="0"/>
        <w:ind w:left="0"/>
        <w:jc w:val="both"/>
      </w:pPr>
      <w:r>
        <w:rPr>
          <w:rFonts w:ascii="Times New Roman"/>
          <w:b w:val="false"/>
          <w:i w:val="false"/>
          <w:color w:val="000000"/>
          <w:sz w:val="28"/>
        </w:rPr>
        <w:t>
      Орталығы: Еңбекші ауылы, М. Әуезов көшесі № 38, "Алакөл ауданы әкімінің Зейнеп Қойшыбаева атындағы аудандық мәдениет үйі" мемлекеттік коммуналдық қазыналық кәсіпорнының жанындағы Еңбекші ауылдық мәдениет үйі.</w:t>
      </w:r>
    </w:p>
    <w:bookmarkEnd w:id="38"/>
    <w:bookmarkStart w:name="z55" w:id="39"/>
    <w:p>
      <w:pPr>
        <w:spacing w:after="0"/>
        <w:ind w:left="0"/>
        <w:jc w:val="both"/>
      </w:pPr>
      <w:r>
        <w:rPr>
          <w:rFonts w:ascii="Times New Roman"/>
          <w:b w:val="false"/>
          <w:i w:val="false"/>
          <w:color w:val="000000"/>
          <w:sz w:val="28"/>
        </w:rPr>
        <w:t>
      Шекаралары: Еңбекші ауылының аумағы.</w:t>
      </w:r>
    </w:p>
    <w:bookmarkEnd w:id="39"/>
    <w:bookmarkStart w:name="z56" w:id="40"/>
    <w:p>
      <w:pPr>
        <w:spacing w:after="0"/>
        <w:ind w:left="0"/>
        <w:jc w:val="both"/>
      </w:pPr>
      <w:r>
        <w:rPr>
          <w:rFonts w:ascii="Times New Roman"/>
          <w:b w:val="false"/>
          <w:i w:val="false"/>
          <w:color w:val="000000"/>
          <w:sz w:val="28"/>
        </w:rPr>
        <w:t>
      12. № 56 сайлау учаскесі.</w:t>
      </w:r>
    </w:p>
    <w:bookmarkEnd w:id="40"/>
    <w:bookmarkStart w:name="z57" w:id="41"/>
    <w:p>
      <w:pPr>
        <w:spacing w:after="0"/>
        <w:ind w:left="0"/>
        <w:jc w:val="both"/>
      </w:pPr>
      <w:r>
        <w:rPr>
          <w:rFonts w:ascii="Times New Roman"/>
          <w:b w:val="false"/>
          <w:i w:val="false"/>
          <w:color w:val="000000"/>
          <w:sz w:val="28"/>
        </w:rPr>
        <w:t>
      Орталығы: Ж. Балапанов ауылы, С. Оразбеков көшесі № 1 "А", "Жетісу облысы білім басқармасының Алакөл ауданы бойынша білім бөлімі" мемлекеттік мекемесінің "Қызылащы орта мектебі мектеп жасына дейінгі шағын орталығы бар" коммуналдық мемлекеттік мекемесі.</w:t>
      </w:r>
    </w:p>
    <w:bookmarkEnd w:id="41"/>
    <w:bookmarkStart w:name="z58" w:id="42"/>
    <w:p>
      <w:pPr>
        <w:spacing w:after="0"/>
        <w:ind w:left="0"/>
        <w:jc w:val="both"/>
      </w:pPr>
      <w:r>
        <w:rPr>
          <w:rFonts w:ascii="Times New Roman"/>
          <w:b w:val="false"/>
          <w:i w:val="false"/>
          <w:color w:val="000000"/>
          <w:sz w:val="28"/>
        </w:rPr>
        <w:t>
      Шекаралары: Ж. Балапанов ауылының аумағы.</w:t>
      </w:r>
    </w:p>
    <w:bookmarkEnd w:id="42"/>
    <w:bookmarkStart w:name="z59" w:id="43"/>
    <w:p>
      <w:pPr>
        <w:spacing w:after="0"/>
        <w:ind w:left="0"/>
        <w:jc w:val="both"/>
      </w:pPr>
      <w:r>
        <w:rPr>
          <w:rFonts w:ascii="Times New Roman"/>
          <w:b w:val="false"/>
          <w:i w:val="false"/>
          <w:color w:val="000000"/>
          <w:sz w:val="28"/>
        </w:rPr>
        <w:t>
      13. № 57 сайлау учаскесі.</w:t>
      </w:r>
    </w:p>
    <w:bookmarkEnd w:id="43"/>
    <w:bookmarkStart w:name="z60" w:id="44"/>
    <w:p>
      <w:pPr>
        <w:spacing w:after="0"/>
        <w:ind w:left="0"/>
        <w:jc w:val="both"/>
      </w:pPr>
      <w:r>
        <w:rPr>
          <w:rFonts w:ascii="Times New Roman"/>
          <w:b w:val="false"/>
          <w:i w:val="false"/>
          <w:color w:val="000000"/>
          <w:sz w:val="28"/>
        </w:rPr>
        <w:t>
      Орталығы: Арқарлы ауылы, Ж. Рахимов көшесі № 9, "Алакөл ауданы әкімінің Зейнеп Қойшыбаева атындағы аудандық мәдениет үйі" мемлекеттік коммуналдық қазыналық кәсіпорнының жанындағы Арқарлы ауылдық клубы.</w:t>
      </w:r>
    </w:p>
    <w:bookmarkEnd w:id="44"/>
    <w:bookmarkStart w:name="z61" w:id="45"/>
    <w:p>
      <w:pPr>
        <w:spacing w:after="0"/>
        <w:ind w:left="0"/>
        <w:jc w:val="both"/>
      </w:pPr>
      <w:r>
        <w:rPr>
          <w:rFonts w:ascii="Times New Roman"/>
          <w:b w:val="false"/>
          <w:i w:val="false"/>
          <w:color w:val="000000"/>
          <w:sz w:val="28"/>
        </w:rPr>
        <w:t>
      Шекаралары: Арқарлы ауылының аумағы.</w:t>
      </w:r>
    </w:p>
    <w:bookmarkEnd w:id="45"/>
    <w:bookmarkStart w:name="z62" w:id="46"/>
    <w:p>
      <w:pPr>
        <w:spacing w:after="0"/>
        <w:ind w:left="0"/>
        <w:jc w:val="both"/>
      </w:pPr>
      <w:r>
        <w:rPr>
          <w:rFonts w:ascii="Times New Roman"/>
          <w:b w:val="false"/>
          <w:i w:val="false"/>
          <w:color w:val="000000"/>
          <w:sz w:val="28"/>
        </w:rPr>
        <w:t>
      14. № 58 сайлау учаскесі.</w:t>
      </w:r>
    </w:p>
    <w:bookmarkEnd w:id="46"/>
    <w:bookmarkStart w:name="z63" w:id="47"/>
    <w:p>
      <w:pPr>
        <w:spacing w:after="0"/>
        <w:ind w:left="0"/>
        <w:jc w:val="both"/>
      </w:pPr>
      <w:r>
        <w:rPr>
          <w:rFonts w:ascii="Times New Roman"/>
          <w:b w:val="false"/>
          <w:i w:val="false"/>
          <w:color w:val="000000"/>
          <w:sz w:val="28"/>
        </w:rPr>
        <w:t xml:space="preserve">
      Орталығы: Қазақстан ауылы, І. Жансүгіров көшесі № 12, "Жетісу облысы білім басқармасының Алакөл ауданы бойынша білім бөлімі" мемлекеттік мекемесінің "Қабанбай батыр атындағы орта мектебі мектеп жасына дейінгі шағын орталығы бар" коммуналдық мемлекеттік мекемесі. </w:t>
      </w:r>
    </w:p>
    <w:bookmarkEnd w:id="47"/>
    <w:bookmarkStart w:name="z64" w:id="48"/>
    <w:p>
      <w:pPr>
        <w:spacing w:after="0"/>
        <w:ind w:left="0"/>
        <w:jc w:val="both"/>
      </w:pPr>
      <w:r>
        <w:rPr>
          <w:rFonts w:ascii="Times New Roman"/>
          <w:b w:val="false"/>
          <w:i w:val="false"/>
          <w:color w:val="000000"/>
          <w:sz w:val="28"/>
        </w:rPr>
        <w:t>
      Шекаралары: Қазақстан, Бесағаш ауылдарының аумағы.</w:t>
      </w:r>
    </w:p>
    <w:bookmarkEnd w:id="48"/>
    <w:bookmarkStart w:name="z65" w:id="49"/>
    <w:p>
      <w:pPr>
        <w:spacing w:after="0"/>
        <w:ind w:left="0"/>
        <w:jc w:val="both"/>
      </w:pPr>
      <w:r>
        <w:rPr>
          <w:rFonts w:ascii="Times New Roman"/>
          <w:b w:val="false"/>
          <w:i w:val="false"/>
          <w:color w:val="000000"/>
          <w:sz w:val="28"/>
        </w:rPr>
        <w:t>
      15. № 59 сайлау учаскесі.</w:t>
      </w:r>
    </w:p>
    <w:bookmarkEnd w:id="49"/>
    <w:bookmarkStart w:name="z66" w:id="50"/>
    <w:p>
      <w:pPr>
        <w:spacing w:after="0"/>
        <w:ind w:left="0"/>
        <w:jc w:val="both"/>
      </w:pPr>
      <w:r>
        <w:rPr>
          <w:rFonts w:ascii="Times New Roman"/>
          <w:b w:val="false"/>
          <w:i w:val="false"/>
          <w:color w:val="000000"/>
          <w:sz w:val="28"/>
        </w:rPr>
        <w:t>
      Орталығы: Бұлақты ауылы, Жамбыл көшесі № 1 "Б", "Жетісу облысы білім басқармасының Алакөл ауданы бойынша білім бөлімі" мемлекеттік мекемесінің "Бұлақты орта мектебі мектеп жасына дейінгі шағын орталығы бар" коммуналдық мемлекеттік мекемесі.</w:t>
      </w:r>
    </w:p>
    <w:bookmarkEnd w:id="50"/>
    <w:bookmarkStart w:name="z67" w:id="51"/>
    <w:p>
      <w:pPr>
        <w:spacing w:after="0"/>
        <w:ind w:left="0"/>
        <w:jc w:val="both"/>
      </w:pPr>
      <w:r>
        <w:rPr>
          <w:rFonts w:ascii="Times New Roman"/>
          <w:b w:val="false"/>
          <w:i w:val="false"/>
          <w:color w:val="000000"/>
          <w:sz w:val="28"/>
        </w:rPr>
        <w:t>
      Шекаралары: Бұлақты ауылының аумағы.</w:t>
      </w:r>
    </w:p>
    <w:bookmarkEnd w:id="51"/>
    <w:bookmarkStart w:name="z68" w:id="52"/>
    <w:p>
      <w:pPr>
        <w:spacing w:after="0"/>
        <w:ind w:left="0"/>
        <w:jc w:val="both"/>
      </w:pPr>
      <w:r>
        <w:rPr>
          <w:rFonts w:ascii="Times New Roman"/>
          <w:b w:val="false"/>
          <w:i w:val="false"/>
          <w:color w:val="000000"/>
          <w:sz w:val="28"/>
        </w:rPr>
        <w:t>
      16. № 60 сайлау учаскесі.</w:t>
      </w:r>
    </w:p>
    <w:bookmarkEnd w:id="52"/>
    <w:bookmarkStart w:name="z69" w:id="53"/>
    <w:p>
      <w:pPr>
        <w:spacing w:after="0"/>
        <w:ind w:left="0"/>
        <w:jc w:val="both"/>
      </w:pPr>
      <w:r>
        <w:rPr>
          <w:rFonts w:ascii="Times New Roman"/>
          <w:b w:val="false"/>
          <w:i w:val="false"/>
          <w:color w:val="000000"/>
          <w:sz w:val="28"/>
        </w:rPr>
        <w:t>
      Орталығы: Бескөл бекеті, Ә. Бейсеуов көшесі № 3, "Жетісу облысы білім басқармасының Алакөл ауданы бойынша білім бөлімі" мемлекеттік мекемесінің "Дінмұхамет Қонаев атындағы орта мектебі мектеп жасына дейінгі шағын орталығы бар" коммуналдық мемлекеттік мекемесі.</w:t>
      </w:r>
    </w:p>
    <w:bookmarkEnd w:id="53"/>
    <w:bookmarkStart w:name="z70" w:id="54"/>
    <w:p>
      <w:pPr>
        <w:spacing w:after="0"/>
        <w:ind w:left="0"/>
        <w:jc w:val="both"/>
      </w:pPr>
      <w:r>
        <w:rPr>
          <w:rFonts w:ascii="Times New Roman"/>
          <w:b w:val="false"/>
          <w:i w:val="false"/>
          <w:color w:val="000000"/>
          <w:sz w:val="28"/>
        </w:rPr>
        <w:t>
      Шекаралары: Бескөл бекеті, Ә. Тәжібаев, Ә. Бейсеуов, Д. Қонаев, Т. Тоқтаров, Р. Маманова, М. Дулепов, Ә. Молдағұлова, М. Мәметова көшелері.</w:t>
      </w:r>
    </w:p>
    <w:bookmarkEnd w:id="54"/>
    <w:bookmarkStart w:name="z71" w:id="55"/>
    <w:p>
      <w:pPr>
        <w:spacing w:after="0"/>
        <w:ind w:left="0"/>
        <w:jc w:val="both"/>
      </w:pPr>
      <w:r>
        <w:rPr>
          <w:rFonts w:ascii="Times New Roman"/>
          <w:b w:val="false"/>
          <w:i w:val="false"/>
          <w:color w:val="000000"/>
          <w:sz w:val="28"/>
        </w:rPr>
        <w:t>
      17. № 61 сайлау учаскесі.</w:t>
      </w:r>
    </w:p>
    <w:bookmarkEnd w:id="55"/>
    <w:bookmarkStart w:name="z72" w:id="56"/>
    <w:p>
      <w:pPr>
        <w:spacing w:after="0"/>
        <w:ind w:left="0"/>
        <w:jc w:val="both"/>
      </w:pPr>
      <w:r>
        <w:rPr>
          <w:rFonts w:ascii="Times New Roman"/>
          <w:b w:val="false"/>
          <w:i w:val="false"/>
          <w:color w:val="000000"/>
          <w:sz w:val="28"/>
        </w:rPr>
        <w:t>
      Орталығы: Бескөл бекеті, М. Шоқай көшесі № 1, "Жетісу облысы білім басқармасының Алакөл ауданы бойынша білім бөлімі" мемлекеттік мекемесінің "Бескөл станциясындағы № 14 орта мектебі мектеп жасына дейінгі шағын орталығы бар" коммуналдық мемлекеттік мекемесі.</w:t>
      </w:r>
    </w:p>
    <w:bookmarkEnd w:id="56"/>
    <w:bookmarkStart w:name="z73" w:id="57"/>
    <w:p>
      <w:pPr>
        <w:spacing w:after="0"/>
        <w:ind w:left="0"/>
        <w:jc w:val="both"/>
      </w:pPr>
      <w:r>
        <w:rPr>
          <w:rFonts w:ascii="Times New Roman"/>
          <w:b w:val="false"/>
          <w:i w:val="false"/>
          <w:color w:val="000000"/>
          <w:sz w:val="28"/>
        </w:rPr>
        <w:t>
      Шекаралары: Бескөл бекеті, Ақан сері, Ақын Сара, Қорқыт Ата, Е. Сыпатаев, М. Шоқай, Қобыланды батыр, Н. Тілендиев, Райымбек батыр, Ә. Қастеев, Әл-Фараби, Бейбітшілік, М. Тынышбаев, Достық, Д. Нұрпейісова, Ә. Қабанбаев, Абай, Пушкин, Жібек жолы көшелері, № 5, 13 разъездері, Сайқан аумағы.</w:t>
      </w:r>
    </w:p>
    <w:bookmarkEnd w:id="57"/>
    <w:bookmarkStart w:name="z74" w:id="58"/>
    <w:p>
      <w:pPr>
        <w:spacing w:after="0"/>
        <w:ind w:left="0"/>
        <w:jc w:val="both"/>
      </w:pPr>
      <w:r>
        <w:rPr>
          <w:rFonts w:ascii="Times New Roman"/>
          <w:b w:val="false"/>
          <w:i w:val="false"/>
          <w:color w:val="000000"/>
          <w:sz w:val="28"/>
        </w:rPr>
        <w:t>
      18. № 62 сайлау учаскесі.</w:t>
      </w:r>
    </w:p>
    <w:bookmarkEnd w:id="58"/>
    <w:bookmarkStart w:name="z75" w:id="59"/>
    <w:p>
      <w:pPr>
        <w:spacing w:after="0"/>
        <w:ind w:left="0"/>
        <w:jc w:val="both"/>
      </w:pPr>
      <w:r>
        <w:rPr>
          <w:rFonts w:ascii="Times New Roman"/>
          <w:b w:val="false"/>
          <w:i w:val="false"/>
          <w:color w:val="000000"/>
          <w:sz w:val="28"/>
        </w:rPr>
        <w:t>
      Орталығы: Бескөл бекеті, Б. Момышұлы көшесі № 90, "Алакөл ауданы әкімінің Зейнеп Қойшыбаева атындағы аудандық мәдениет үйі" мемлекеттік коммуналдық қазыналық кәсіпорнының жанындағы Бұлақты ауылдық мәдениет үйі.</w:t>
      </w:r>
    </w:p>
    <w:bookmarkEnd w:id="59"/>
    <w:bookmarkStart w:name="z76" w:id="60"/>
    <w:p>
      <w:pPr>
        <w:spacing w:after="0"/>
        <w:ind w:left="0"/>
        <w:jc w:val="both"/>
      </w:pPr>
      <w:r>
        <w:rPr>
          <w:rFonts w:ascii="Times New Roman"/>
          <w:b w:val="false"/>
          <w:i w:val="false"/>
          <w:color w:val="000000"/>
          <w:sz w:val="28"/>
        </w:rPr>
        <w:t>
      Шекаралары: Бескөл бекеті, М. Өзтүрік, Қ. Сәтпаев, Н. Әбдіров, Б. Саттарханов, Т. Жүргенов, Құрманғазы, Р. Қошқарбаев, М. Баекенов, А. Нұрмұхамбетов, Жамбыл, Амангелді, Ш. Айманов көшелері, Қаратұма ауылының аумағы.</w:t>
      </w:r>
    </w:p>
    <w:bookmarkEnd w:id="60"/>
    <w:bookmarkStart w:name="z77" w:id="61"/>
    <w:p>
      <w:pPr>
        <w:spacing w:after="0"/>
        <w:ind w:left="0"/>
        <w:jc w:val="both"/>
      </w:pPr>
      <w:r>
        <w:rPr>
          <w:rFonts w:ascii="Times New Roman"/>
          <w:b w:val="false"/>
          <w:i w:val="false"/>
          <w:color w:val="000000"/>
          <w:sz w:val="28"/>
        </w:rPr>
        <w:t>
      19. № 63 сайлау учаскесі.</w:t>
      </w:r>
    </w:p>
    <w:bookmarkEnd w:id="61"/>
    <w:bookmarkStart w:name="z78" w:id="62"/>
    <w:p>
      <w:pPr>
        <w:spacing w:after="0"/>
        <w:ind w:left="0"/>
        <w:jc w:val="both"/>
      </w:pPr>
      <w:r>
        <w:rPr>
          <w:rFonts w:ascii="Times New Roman"/>
          <w:b w:val="false"/>
          <w:i w:val="false"/>
          <w:color w:val="000000"/>
          <w:sz w:val="28"/>
        </w:rPr>
        <w:t>
      Орталығы: Қамысқала ауылы, И. Қилыбаев көшесі № 20, "Жетісу облысы білім басқармасының Алакөл ауданы бойынша білім бөлімі" мемлекеттік мекемесінің "Алакөл орта мектебі мектеп жасына дейінгі шағын орталығы бар" коммуналдық мемлекеттік мекемесі.</w:t>
      </w:r>
    </w:p>
    <w:bookmarkEnd w:id="62"/>
    <w:bookmarkStart w:name="z79" w:id="63"/>
    <w:p>
      <w:pPr>
        <w:spacing w:after="0"/>
        <w:ind w:left="0"/>
        <w:jc w:val="both"/>
      </w:pPr>
      <w:r>
        <w:rPr>
          <w:rFonts w:ascii="Times New Roman"/>
          <w:b w:val="false"/>
          <w:i w:val="false"/>
          <w:color w:val="000000"/>
          <w:sz w:val="28"/>
        </w:rPr>
        <w:t>
      Шекаралары: Қамысқала, Алакөл ауылдарының аумағы.</w:t>
      </w:r>
    </w:p>
    <w:bookmarkEnd w:id="63"/>
    <w:bookmarkStart w:name="z80" w:id="64"/>
    <w:p>
      <w:pPr>
        <w:spacing w:after="0"/>
        <w:ind w:left="0"/>
        <w:jc w:val="both"/>
      </w:pPr>
      <w:r>
        <w:rPr>
          <w:rFonts w:ascii="Times New Roman"/>
          <w:b w:val="false"/>
          <w:i w:val="false"/>
          <w:color w:val="000000"/>
          <w:sz w:val="28"/>
        </w:rPr>
        <w:t>
      20. № 64 сайлау учаскесі.</w:t>
      </w:r>
    </w:p>
    <w:bookmarkEnd w:id="64"/>
    <w:bookmarkStart w:name="z81" w:id="65"/>
    <w:p>
      <w:pPr>
        <w:spacing w:after="0"/>
        <w:ind w:left="0"/>
        <w:jc w:val="both"/>
      </w:pPr>
      <w:r>
        <w:rPr>
          <w:rFonts w:ascii="Times New Roman"/>
          <w:b w:val="false"/>
          <w:i w:val="false"/>
          <w:color w:val="000000"/>
          <w:sz w:val="28"/>
        </w:rPr>
        <w:t>
      Орталығы: Ақтүбек ауылы, Т. Ысқақов көшесі № 41, "Жетісу облысы білім басқармасының Алакөл ауданы бойынша білім бөлімі" мемлекеттік мекемесінің "Ақтүбек орта мектебі мектеп жасына дейінгі шағын орталығы бар" коммуналдық мемлекеттік мекемесі.</w:t>
      </w:r>
    </w:p>
    <w:bookmarkEnd w:id="65"/>
    <w:bookmarkStart w:name="z82" w:id="66"/>
    <w:p>
      <w:pPr>
        <w:spacing w:after="0"/>
        <w:ind w:left="0"/>
        <w:jc w:val="both"/>
      </w:pPr>
      <w:r>
        <w:rPr>
          <w:rFonts w:ascii="Times New Roman"/>
          <w:b w:val="false"/>
          <w:i w:val="false"/>
          <w:color w:val="000000"/>
          <w:sz w:val="28"/>
        </w:rPr>
        <w:t>
      Шекаралары: Ақтүбек ауылының аумағы.</w:t>
      </w:r>
    </w:p>
    <w:bookmarkEnd w:id="66"/>
    <w:bookmarkStart w:name="z83" w:id="67"/>
    <w:p>
      <w:pPr>
        <w:spacing w:after="0"/>
        <w:ind w:left="0"/>
        <w:jc w:val="both"/>
      </w:pPr>
      <w:r>
        <w:rPr>
          <w:rFonts w:ascii="Times New Roman"/>
          <w:b w:val="false"/>
          <w:i w:val="false"/>
          <w:color w:val="000000"/>
          <w:sz w:val="28"/>
        </w:rPr>
        <w:t>
      21. № 65 сайлау учаскесі.</w:t>
      </w:r>
    </w:p>
    <w:bookmarkEnd w:id="67"/>
    <w:bookmarkStart w:name="z84" w:id="68"/>
    <w:p>
      <w:pPr>
        <w:spacing w:after="0"/>
        <w:ind w:left="0"/>
        <w:jc w:val="both"/>
      </w:pPr>
      <w:r>
        <w:rPr>
          <w:rFonts w:ascii="Times New Roman"/>
          <w:b w:val="false"/>
          <w:i w:val="false"/>
          <w:color w:val="000000"/>
          <w:sz w:val="28"/>
        </w:rPr>
        <w:t>
      Орталығы: Қайнар ауылы, Қабанбай батыр көшесі № 3, "Жетісу облысы білім басқармасының Алакөл ауданы бойынша білім бөлімі" мемлекеттік мекемесінің "Қайнар орта мектебі мектеп жасына дейінгі шағын орталығы бар" коммуналдық мемлекеттік мекемесі.</w:t>
      </w:r>
    </w:p>
    <w:bookmarkEnd w:id="68"/>
    <w:bookmarkStart w:name="z85" w:id="69"/>
    <w:p>
      <w:pPr>
        <w:spacing w:after="0"/>
        <w:ind w:left="0"/>
        <w:jc w:val="both"/>
      </w:pPr>
      <w:r>
        <w:rPr>
          <w:rFonts w:ascii="Times New Roman"/>
          <w:b w:val="false"/>
          <w:i w:val="false"/>
          <w:color w:val="000000"/>
          <w:sz w:val="28"/>
        </w:rPr>
        <w:t>
      Шекаралары: Қайнар ауылының аумағы.</w:t>
      </w:r>
    </w:p>
    <w:bookmarkEnd w:id="69"/>
    <w:bookmarkStart w:name="z86" w:id="70"/>
    <w:p>
      <w:pPr>
        <w:spacing w:after="0"/>
        <w:ind w:left="0"/>
        <w:jc w:val="both"/>
      </w:pPr>
      <w:r>
        <w:rPr>
          <w:rFonts w:ascii="Times New Roman"/>
          <w:b w:val="false"/>
          <w:i w:val="false"/>
          <w:color w:val="000000"/>
          <w:sz w:val="28"/>
        </w:rPr>
        <w:t>
      22. № 66 сайлау учаскесі.</w:t>
      </w:r>
    </w:p>
    <w:bookmarkEnd w:id="70"/>
    <w:bookmarkStart w:name="z87" w:id="71"/>
    <w:p>
      <w:pPr>
        <w:spacing w:after="0"/>
        <w:ind w:left="0"/>
        <w:jc w:val="both"/>
      </w:pPr>
      <w:r>
        <w:rPr>
          <w:rFonts w:ascii="Times New Roman"/>
          <w:b w:val="false"/>
          <w:i w:val="false"/>
          <w:color w:val="000000"/>
          <w:sz w:val="28"/>
        </w:rPr>
        <w:t>
      Орталығы: Жайпақ ауылы, Ы. Әлібаев көшесі № 37, "Жетісу облысы білім басқармасының Алакөл ауданы бойынша білім бөлімі" мемлекеттік мекемесінің "М. Төлебаев атындағы орта мектебі" коммуналдық мемлекеттік мекемесі.</w:t>
      </w:r>
    </w:p>
    <w:bookmarkEnd w:id="71"/>
    <w:bookmarkStart w:name="z88" w:id="72"/>
    <w:p>
      <w:pPr>
        <w:spacing w:after="0"/>
        <w:ind w:left="0"/>
        <w:jc w:val="both"/>
      </w:pPr>
      <w:r>
        <w:rPr>
          <w:rFonts w:ascii="Times New Roman"/>
          <w:b w:val="false"/>
          <w:i w:val="false"/>
          <w:color w:val="000000"/>
          <w:sz w:val="28"/>
        </w:rPr>
        <w:t>
      Шекаралары: Жайпақ ауылының аумағы.</w:t>
      </w:r>
    </w:p>
    <w:bookmarkEnd w:id="72"/>
    <w:bookmarkStart w:name="z89" w:id="73"/>
    <w:p>
      <w:pPr>
        <w:spacing w:after="0"/>
        <w:ind w:left="0"/>
        <w:jc w:val="both"/>
      </w:pPr>
      <w:r>
        <w:rPr>
          <w:rFonts w:ascii="Times New Roman"/>
          <w:b w:val="false"/>
          <w:i w:val="false"/>
          <w:color w:val="000000"/>
          <w:sz w:val="28"/>
        </w:rPr>
        <w:t>
      23. № 67 сайлау учаскесі.</w:t>
      </w:r>
    </w:p>
    <w:bookmarkEnd w:id="73"/>
    <w:bookmarkStart w:name="z90" w:id="74"/>
    <w:p>
      <w:pPr>
        <w:spacing w:after="0"/>
        <w:ind w:left="0"/>
        <w:jc w:val="both"/>
      </w:pPr>
      <w:r>
        <w:rPr>
          <w:rFonts w:ascii="Times New Roman"/>
          <w:b w:val="false"/>
          <w:i w:val="false"/>
          <w:color w:val="000000"/>
          <w:sz w:val="28"/>
        </w:rPr>
        <w:t xml:space="preserve">
      Орталығы: Көктұма ауылы, Х. Бектұров көшесі № 32 "А", "Алакөл ауданы әкімінің Зейнеп Қойшыбаева атындағы аудандық мәдениет үйі" мемлекеттік коммуналдық қазыналық кәсіпорнының жанындағы Көктұма ауылдық мәдениет үйі. </w:t>
      </w:r>
    </w:p>
    <w:bookmarkEnd w:id="74"/>
    <w:bookmarkStart w:name="z91" w:id="75"/>
    <w:p>
      <w:pPr>
        <w:spacing w:after="0"/>
        <w:ind w:left="0"/>
        <w:jc w:val="both"/>
      </w:pPr>
      <w:r>
        <w:rPr>
          <w:rFonts w:ascii="Times New Roman"/>
          <w:b w:val="false"/>
          <w:i w:val="false"/>
          <w:color w:val="000000"/>
          <w:sz w:val="28"/>
        </w:rPr>
        <w:t>
      Шекаралары: Көктұма, Тоқты ауылдарының аумағы.</w:t>
      </w:r>
    </w:p>
    <w:bookmarkEnd w:id="75"/>
    <w:bookmarkStart w:name="z92" w:id="76"/>
    <w:p>
      <w:pPr>
        <w:spacing w:after="0"/>
        <w:ind w:left="0"/>
        <w:jc w:val="both"/>
      </w:pPr>
      <w:r>
        <w:rPr>
          <w:rFonts w:ascii="Times New Roman"/>
          <w:b w:val="false"/>
          <w:i w:val="false"/>
          <w:color w:val="000000"/>
          <w:sz w:val="28"/>
        </w:rPr>
        <w:t>
      24. № 68 сайлау учаскесі.</w:t>
      </w:r>
    </w:p>
    <w:bookmarkEnd w:id="76"/>
    <w:bookmarkStart w:name="z93" w:id="77"/>
    <w:p>
      <w:pPr>
        <w:spacing w:after="0"/>
        <w:ind w:left="0"/>
        <w:jc w:val="both"/>
      </w:pPr>
      <w:r>
        <w:rPr>
          <w:rFonts w:ascii="Times New Roman"/>
          <w:b w:val="false"/>
          <w:i w:val="false"/>
          <w:color w:val="000000"/>
          <w:sz w:val="28"/>
        </w:rPr>
        <w:t>
      Орталығы: Ақши ауылы, С. Сейфуллин көшесі № 40 "А", "Жетісу облысы білім басқармасының Алакөл ауданы бойынша білім бөлімі" мемлекеттік мекемесінің "Сакен Сейфуллин атындағы орта мектебі мектеп жасына дейінгі шағын орталығы бар" коммуналдық мемлекеттік мекемесі.</w:t>
      </w:r>
    </w:p>
    <w:bookmarkEnd w:id="77"/>
    <w:bookmarkStart w:name="z94" w:id="78"/>
    <w:p>
      <w:pPr>
        <w:spacing w:after="0"/>
        <w:ind w:left="0"/>
        <w:jc w:val="both"/>
      </w:pPr>
      <w:r>
        <w:rPr>
          <w:rFonts w:ascii="Times New Roman"/>
          <w:b w:val="false"/>
          <w:i w:val="false"/>
          <w:color w:val="000000"/>
          <w:sz w:val="28"/>
        </w:rPr>
        <w:t>
      Шекаралары: Ақши ауылының аумағы.</w:t>
      </w:r>
    </w:p>
    <w:bookmarkEnd w:id="78"/>
    <w:bookmarkStart w:name="z95" w:id="79"/>
    <w:p>
      <w:pPr>
        <w:spacing w:after="0"/>
        <w:ind w:left="0"/>
        <w:jc w:val="both"/>
      </w:pPr>
      <w:r>
        <w:rPr>
          <w:rFonts w:ascii="Times New Roman"/>
          <w:b w:val="false"/>
          <w:i w:val="false"/>
          <w:color w:val="000000"/>
          <w:sz w:val="28"/>
        </w:rPr>
        <w:t>
      25. № 69 сайлау учаскесі.</w:t>
      </w:r>
    </w:p>
    <w:bookmarkEnd w:id="79"/>
    <w:bookmarkStart w:name="z96" w:id="80"/>
    <w:p>
      <w:pPr>
        <w:spacing w:after="0"/>
        <w:ind w:left="0"/>
        <w:jc w:val="both"/>
      </w:pPr>
      <w:r>
        <w:rPr>
          <w:rFonts w:ascii="Times New Roman"/>
          <w:b w:val="false"/>
          <w:i w:val="false"/>
          <w:color w:val="000000"/>
          <w:sz w:val="28"/>
        </w:rPr>
        <w:t>
      Орталығы: Достық ауылы, Т. Рысқұлов көшесі № 11, "Жетісу облысы білім басқармасының Алакөл ауданы бойынша білім бөлімі" мемлекеттік мекемесінің "Достық орта мектебі мектеп жасына дейінгі шағын орталығы бар" коммуналдық мемлекеттік мекемесі.</w:t>
      </w:r>
    </w:p>
    <w:bookmarkEnd w:id="80"/>
    <w:bookmarkStart w:name="z97" w:id="81"/>
    <w:p>
      <w:pPr>
        <w:spacing w:after="0"/>
        <w:ind w:left="0"/>
        <w:jc w:val="both"/>
      </w:pPr>
      <w:r>
        <w:rPr>
          <w:rFonts w:ascii="Times New Roman"/>
          <w:b w:val="false"/>
          <w:i w:val="false"/>
          <w:color w:val="000000"/>
          <w:sz w:val="28"/>
        </w:rPr>
        <w:t>
      Шекаралары: Достық ауылы, Абай, Абылайхан, Ж.Жабаев, Р. Қошқарбаев, Қабанбай, Т. Рысқұлов, Әлібаев, Ш. Қалдаяқов, Теміржолшылар көшелері, Көктұма станциясы, Жалаңашкөл станциясы аумағы.</w:t>
      </w:r>
    </w:p>
    <w:bookmarkEnd w:id="81"/>
    <w:bookmarkStart w:name="z98" w:id="82"/>
    <w:p>
      <w:pPr>
        <w:spacing w:after="0"/>
        <w:ind w:left="0"/>
        <w:jc w:val="both"/>
      </w:pPr>
      <w:r>
        <w:rPr>
          <w:rFonts w:ascii="Times New Roman"/>
          <w:b w:val="false"/>
          <w:i w:val="false"/>
          <w:color w:val="000000"/>
          <w:sz w:val="28"/>
        </w:rPr>
        <w:t>
      26. № 70 сайлау учаскесі.</w:t>
      </w:r>
    </w:p>
    <w:bookmarkEnd w:id="82"/>
    <w:bookmarkStart w:name="z99" w:id="83"/>
    <w:p>
      <w:pPr>
        <w:spacing w:after="0"/>
        <w:ind w:left="0"/>
        <w:jc w:val="both"/>
      </w:pPr>
      <w:r>
        <w:rPr>
          <w:rFonts w:ascii="Times New Roman"/>
          <w:b w:val="false"/>
          <w:i w:val="false"/>
          <w:color w:val="000000"/>
          <w:sz w:val="28"/>
        </w:rPr>
        <w:t>
      Орталығы: Қоңыр ауылы, Бейбітшілік көшесі № 79 "А", "Жетісу облысы білім басқармасының Алакөл ауданы бойынша білім бөлімі" мемлекеттік мекемесінің "Қоңыр орта мектебі мектеп жасына дейінгі шағын орталығы бар" коммуналдық мемлекеттік мекемесі.</w:t>
      </w:r>
    </w:p>
    <w:bookmarkEnd w:id="83"/>
    <w:bookmarkStart w:name="z100" w:id="84"/>
    <w:p>
      <w:pPr>
        <w:spacing w:after="0"/>
        <w:ind w:left="0"/>
        <w:jc w:val="both"/>
      </w:pPr>
      <w:r>
        <w:rPr>
          <w:rFonts w:ascii="Times New Roman"/>
          <w:b w:val="false"/>
          <w:i w:val="false"/>
          <w:color w:val="000000"/>
          <w:sz w:val="28"/>
        </w:rPr>
        <w:t>
      Шекаралары: Қоңыр ауылының аумағы.</w:t>
      </w:r>
    </w:p>
    <w:bookmarkEnd w:id="84"/>
    <w:bookmarkStart w:name="z101" w:id="85"/>
    <w:p>
      <w:pPr>
        <w:spacing w:after="0"/>
        <w:ind w:left="0"/>
        <w:jc w:val="both"/>
      </w:pPr>
      <w:r>
        <w:rPr>
          <w:rFonts w:ascii="Times New Roman"/>
          <w:b w:val="false"/>
          <w:i w:val="false"/>
          <w:color w:val="000000"/>
          <w:sz w:val="28"/>
        </w:rPr>
        <w:t>
      27. № 71 сайлау учаскесі.</w:t>
      </w:r>
    </w:p>
    <w:bookmarkEnd w:id="85"/>
    <w:bookmarkStart w:name="z102" w:id="86"/>
    <w:p>
      <w:pPr>
        <w:spacing w:after="0"/>
        <w:ind w:left="0"/>
        <w:jc w:val="both"/>
      </w:pPr>
      <w:r>
        <w:rPr>
          <w:rFonts w:ascii="Times New Roman"/>
          <w:b w:val="false"/>
          <w:i w:val="false"/>
          <w:color w:val="000000"/>
          <w:sz w:val="28"/>
        </w:rPr>
        <w:t>
      Орталығы: Ақжар ауылы, Ш. Қалдаяқов көшесі № 80, "Жетісу облысы білім басқармасының Алакөл ауданы бойынша білім бөлімі" мемлекеттік мекемесінің "Ақжар орта мектебі" коммуналдық мемлекеттік мекемесі.</w:t>
      </w:r>
    </w:p>
    <w:bookmarkEnd w:id="86"/>
    <w:bookmarkStart w:name="z103" w:id="87"/>
    <w:p>
      <w:pPr>
        <w:spacing w:after="0"/>
        <w:ind w:left="0"/>
        <w:jc w:val="both"/>
      </w:pPr>
      <w:r>
        <w:rPr>
          <w:rFonts w:ascii="Times New Roman"/>
          <w:b w:val="false"/>
          <w:i w:val="false"/>
          <w:color w:val="000000"/>
          <w:sz w:val="28"/>
        </w:rPr>
        <w:t>
      Шекаралары: Ақжар, Майлышат ауылдарының аумағы.</w:t>
      </w:r>
    </w:p>
    <w:bookmarkEnd w:id="87"/>
    <w:bookmarkStart w:name="z104" w:id="88"/>
    <w:p>
      <w:pPr>
        <w:spacing w:after="0"/>
        <w:ind w:left="0"/>
        <w:jc w:val="both"/>
      </w:pPr>
      <w:r>
        <w:rPr>
          <w:rFonts w:ascii="Times New Roman"/>
          <w:b w:val="false"/>
          <w:i w:val="false"/>
          <w:color w:val="000000"/>
          <w:sz w:val="28"/>
        </w:rPr>
        <w:t>
      28. № 72 сайлау учаскесі.</w:t>
      </w:r>
    </w:p>
    <w:bookmarkEnd w:id="88"/>
    <w:bookmarkStart w:name="z105" w:id="89"/>
    <w:p>
      <w:pPr>
        <w:spacing w:after="0"/>
        <w:ind w:left="0"/>
        <w:jc w:val="both"/>
      </w:pPr>
      <w:r>
        <w:rPr>
          <w:rFonts w:ascii="Times New Roman"/>
          <w:b w:val="false"/>
          <w:i w:val="false"/>
          <w:color w:val="000000"/>
          <w:sz w:val="28"/>
        </w:rPr>
        <w:t>
      Орталығы: Екпінді ауылы, Қазақстан көшесі № 55, "Жетісу облысы білім басқармасының Алакөл ауданы бойынша білім бөлімі" мемлекеттік мекемесінің "Мәлгеждар Әубәкіров атындағы орта мектебі" коммуналдық мемлекеттік мекемесі.</w:t>
      </w:r>
    </w:p>
    <w:bookmarkEnd w:id="89"/>
    <w:bookmarkStart w:name="z106" w:id="90"/>
    <w:p>
      <w:pPr>
        <w:spacing w:after="0"/>
        <w:ind w:left="0"/>
        <w:jc w:val="both"/>
      </w:pPr>
      <w:r>
        <w:rPr>
          <w:rFonts w:ascii="Times New Roman"/>
          <w:b w:val="false"/>
          <w:i w:val="false"/>
          <w:color w:val="000000"/>
          <w:sz w:val="28"/>
        </w:rPr>
        <w:t>
      Шекаралары: Екпінді ауылының аумағы.</w:t>
      </w:r>
    </w:p>
    <w:bookmarkEnd w:id="90"/>
    <w:bookmarkStart w:name="z107" w:id="91"/>
    <w:p>
      <w:pPr>
        <w:spacing w:after="0"/>
        <w:ind w:left="0"/>
        <w:jc w:val="both"/>
      </w:pPr>
      <w:r>
        <w:rPr>
          <w:rFonts w:ascii="Times New Roman"/>
          <w:b w:val="false"/>
          <w:i w:val="false"/>
          <w:color w:val="000000"/>
          <w:sz w:val="28"/>
        </w:rPr>
        <w:t>
      29. № 73 сайлау учаскесі.</w:t>
      </w:r>
    </w:p>
    <w:bookmarkEnd w:id="91"/>
    <w:bookmarkStart w:name="z108" w:id="92"/>
    <w:p>
      <w:pPr>
        <w:spacing w:after="0"/>
        <w:ind w:left="0"/>
        <w:jc w:val="both"/>
      </w:pPr>
      <w:r>
        <w:rPr>
          <w:rFonts w:ascii="Times New Roman"/>
          <w:b w:val="false"/>
          <w:i w:val="false"/>
          <w:color w:val="000000"/>
          <w:sz w:val="28"/>
        </w:rPr>
        <w:t>
      Орталығы: Үшқайың ауылы, Т. Абдолдинов көшесі № 6, "Жетісу облысы білім басқармасының Алакөл ауданы бойынша білім бөлімі" мемлекеттік мекемесінің "Әнуар Әлімжанов атындағы орта мектебі мектеп жасына дейінгі шағын орталығы бар" коммуналдық мемлекеттік мекемесі.</w:t>
      </w:r>
    </w:p>
    <w:bookmarkEnd w:id="92"/>
    <w:bookmarkStart w:name="z109" w:id="93"/>
    <w:p>
      <w:pPr>
        <w:spacing w:after="0"/>
        <w:ind w:left="0"/>
        <w:jc w:val="both"/>
      </w:pPr>
      <w:r>
        <w:rPr>
          <w:rFonts w:ascii="Times New Roman"/>
          <w:b w:val="false"/>
          <w:i w:val="false"/>
          <w:color w:val="000000"/>
          <w:sz w:val="28"/>
        </w:rPr>
        <w:t>
      Шекаралары: Үшқайың ауылының аумағы.</w:t>
      </w:r>
    </w:p>
    <w:bookmarkEnd w:id="93"/>
    <w:bookmarkStart w:name="z110" w:id="94"/>
    <w:p>
      <w:pPr>
        <w:spacing w:after="0"/>
        <w:ind w:left="0"/>
        <w:jc w:val="both"/>
      </w:pPr>
      <w:r>
        <w:rPr>
          <w:rFonts w:ascii="Times New Roman"/>
          <w:b w:val="false"/>
          <w:i w:val="false"/>
          <w:color w:val="000000"/>
          <w:sz w:val="28"/>
        </w:rPr>
        <w:t>
      30. № 74 сайлау учаскесі.</w:t>
      </w:r>
    </w:p>
    <w:bookmarkEnd w:id="94"/>
    <w:bookmarkStart w:name="z111" w:id="95"/>
    <w:p>
      <w:pPr>
        <w:spacing w:after="0"/>
        <w:ind w:left="0"/>
        <w:jc w:val="both"/>
      </w:pPr>
      <w:r>
        <w:rPr>
          <w:rFonts w:ascii="Times New Roman"/>
          <w:b w:val="false"/>
          <w:i w:val="false"/>
          <w:color w:val="000000"/>
          <w:sz w:val="28"/>
        </w:rPr>
        <w:t>
      Орталығы: Қабанбай ауылы, Абылайхан көшесі № 294, "Алакөл ауданы әкімінің Зейнеп Қойшыбаева атындағы аудандық мәдениет үйі" мемлекеттік коммуналдық қазыналық кәсіпорнының жанындағы Қабанбай ауылдық мәдениет үйі.</w:t>
      </w:r>
    </w:p>
    <w:bookmarkEnd w:id="95"/>
    <w:bookmarkStart w:name="z112" w:id="96"/>
    <w:p>
      <w:pPr>
        <w:spacing w:after="0"/>
        <w:ind w:left="0"/>
        <w:jc w:val="both"/>
      </w:pPr>
      <w:r>
        <w:rPr>
          <w:rFonts w:ascii="Times New Roman"/>
          <w:b w:val="false"/>
          <w:i w:val="false"/>
          <w:color w:val="000000"/>
          <w:sz w:val="28"/>
        </w:rPr>
        <w:t>
      Шекаралары: Қабанбай ауылының оңтүстік-батыс бөлігі, "Восточный" және "Арман" шағын аудандары, В. Дегтярев, С. Мұқанов көшелері.</w:t>
      </w:r>
    </w:p>
    <w:bookmarkEnd w:id="96"/>
    <w:bookmarkStart w:name="z113" w:id="97"/>
    <w:p>
      <w:pPr>
        <w:spacing w:after="0"/>
        <w:ind w:left="0"/>
        <w:jc w:val="both"/>
      </w:pPr>
      <w:r>
        <w:rPr>
          <w:rFonts w:ascii="Times New Roman"/>
          <w:b w:val="false"/>
          <w:i w:val="false"/>
          <w:color w:val="000000"/>
          <w:sz w:val="28"/>
        </w:rPr>
        <w:t>
      31 № 75 сайлау учаскесі.</w:t>
      </w:r>
    </w:p>
    <w:bookmarkEnd w:id="97"/>
    <w:bookmarkStart w:name="z114" w:id="98"/>
    <w:p>
      <w:pPr>
        <w:spacing w:after="0"/>
        <w:ind w:left="0"/>
        <w:jc w:val="both"/>
      </w:pPr>
      <w:r>
        <w:rPr>
          <w:rFonts w:ascii="Times New Roman"/>
          <w:b w:val="false"/>
          <w:i w:val="false"/>
          <w:color w:val="000000"/>
          <w:sz w:val="28"/>
        </w:rPr>
        <w:t>
      Орталығы: Қабанбай ауылы, М. Мұратбаев көшесі № 1 "Б", "Жетісу облысы білім басқармасының Алакөл ауданы бойынша білім бөлімі" мемлекеттік мекемесінің "№ 1 Қабанбай орта мектебі, мектеп жасына дейінгі шағын орталығы бар " коммуналдық мемлекеттік мекемесі.</w:t>
      </w:r>
    </w:p>
    <w:bookmarkEnd w:id="98"/>
    <w:bookmarkStart w:name="z115" w:id="99"/>
    <w:p>
      <w:pPr>
        <w:spacing w:after="0"/>
        <w:ind w:left="0"/>
        <w:jc w:val="both"/>
      </w:pPr>
      <w:r>
        <w:rPr>
          <w:rFonts w:ascii="Times New Roman"/>
          <w:b w:val="false"/>
          <w:i w:val="false"/>
          <w:color w:val="000000"/>
          <w:sz w:val="28"/>
        </w:rPr>
        <w:t>
      Шекаралары: Қабанбай ауылының орталық бөлігінің барлық көшелері Шынжылы өзеніне дейін, Наурызбай батыр көшесі № 5-тен 41-ге дейін (тақ жағы).</w:t>
      </w:r>
    </w:p>
    <w:bookmarkEnd w:id="99"/>
    <w:bookmarkStart w:name="z116" w:id="100"/>
    <w:p>
      <w:pPr>
        <w:spacing w:after="0"/>
        <w:ind w:left="0"/>
        <w:jc w:val="both"/>
      </w:pPr>
      <w:r>
        <w:rPr>
          <w:rFonts w:ascii="Times New Roman"/>
          <w:b w:val="false"/>
          <w:i w:val="false"/>
          <w:color w:val="000000"/>
          <w:sz w:val="28"/>
        </w:rPr>
        <w:t>
      32. № 76 сайлау учаскесі.</w:t>
      </w:r>
    </w:p>
    <w:bookmarkEnd w:id="100"/>
    <w:bookmarkStart w:name="z117" w:id="101"/>
    <w:p>
      <w:pPr>
        <w:spacing w:after="0"/>
        <w:ind w:left="0"/>
        <w:jc w:val="both"/>
      </w:pPr>
      <w:r>
        <w:rPr>
          <w:rFonts w:ascii="Times New Roman"/>
          <w:b w:val="false"/>
          <w:i w:val="false"/>
          <w:color w:val="000000"/>
          <w:sz w:val="28"/>
        </w:rPr>
        <w:t>
      Орталығы: Қабанбай ауылы, Ғ. Хусаинов № 98, "Жетісу облысы білім басқармасының Алакөл ауданы бойынша білім бөлімі" мемлекеттік мекемесінің "мектеп жасына дейінгі шағын орталығы бар Омар Молдағожин атындағы орта мектебі" коммуналдық мемлекеттік мекемесі.</w:t>
      </w:r>
    </w:p>
    <w:bookmarkEnd w:id="101"/>
    <w:bookmarkStart w:name="z118" w:id="102"/>
    <w:p>
      <w:pPr>
        <w:spacing w:after="0"/>
        <w:ind w:left="0"/>
        <w:jc w:val="both"/>
      </w:pPr>
      <w:r>
        <w:rPr>
          <w:rFonts w:ascii="Times New Roman"/>
          <w:b w:val="false"/>
          <w:i w:val="false"/>
          <w:color w:val="000000"/>
          <w:sz w:val="28"/>
        </w:rPr>
        <w:t>
      Шекаралары: Қабанбай ауылының солтүстік бөлігі, Иванченко, Наурызбай батыр № 6-дан 18-ге дейін (жұп жағы), Бөгенбай батыр № 1-ден 111-ге дейін (тақ жағы), № 6-дан 158-ге дейін (жұп жағы), "Борша" шағын ауданы, Жамбыл ауылының аумағы.</w:t>
      </w:r>
    </w:p>
    <w:bookmarkEnd w:id="102"/>
    <w:bookmarkStart w:name="z119" w:id="103"/>
    <w:p>
      <w:pPr>
        <w:spacing w:after="0"/>
        <w:ind w:left="0"/>
        <w:jc w:val="both"/>
      </w:pPr>
      <w:r>
        <w:rPr>
          <w:rFonts w:ascii="Times New Roman"/>
          <w:b w:val="false"/>
          <w:i w:val="false"/>
          <w:color w:val="000000"/>
          <w:sz w:val="28"/>
        </w:rPr>
        <w:t>
      33. № 77 сайлау учаскесі.</w:t>
      </w:r>
    </w:p>
    <w:bookmarkEnd w:id="103"/>
    <w:bookmarkStart w:name="z120" w:id="104"/>
    <w:p>
      <w:pPr>
        <w:spacing w:after="0"/>
        <w:ind w:left="0"/>
        <w:jc w:val="both"/>
      </w:pPr>
      <w:r>
        <w:rPr>
          <w:rFonts w:ascii="Times New Roman"/>
          <w:b w:val="false"/>
          <w:i w:val="false"/>
          <w:color w:val="000000"/>
          <w:sz w:val="28"/>
        </w:rPr>
        <w:t>
      Орталығы: Жыланды ауылы, Н. Қазанғапов көшесі № 60, "Алакөл ауданы әкімінің Зейнеп Қойшыбаева атындағы аудандық мәдениет үйі" мемлекеттік коммуналдық қазыналық кәсіпорнының жанындағы Жыланды ауылдық мәдениет үйі.</w:t>
      </w:r>
    </w:p>
    <w:bookmarkEnd w:id="104"/>
    <w:bookmarkStart w:name="z121" w:id="105"/>
    <w:p>
      <w:pPr>
        <w:spacing w:after="0"/>
        <w:ind w:left="0"/>
        <w:jc w:val="both"/>
      </w:pPr>
      <w:r>
        <w:rPr>
          <w:rFonts w:ascii="Times New Roman"/>
          <w:b w:val="false"/>
          <w:i w:val="false"/>
          <w:color w:val="000000"/>
          <w:sz w:val="28"/>
        </w:rPr>
        <w:t>
      Шекаралары: Жыланды, Майқан ауылдарының аумағы.</w:t>
      </w:r>
    </w:p>
    <w:bookmarkEnd w:id="105"/>
    <w:bookmarkStart w:name="z122" w:id="106"/>
    <w:p>
      <w:pPr>
        <w:spacing w:after="0"/>
        <w:ind w:left="0"/>
        <w:jc w:val="both"/>
      </w:pPr>
      <w:r>
        <w:rPr>
          <w:rFonts w:ascii="Times New Roman"/>
          <w:b w:val="false"/>
          <w:i w:val="false"/>
          <w:color w:val="000000"/>
          <w:sz w:val="28"/>
        </w:rPr>
        <w:t>
      34. № 78 сайлау учаскесі.</w:t>
      </w:r>
    </w:p>
    <w:bookmarkEnd w:id="106"/>
    <w:bookmarkStart w:name="z123" w:id="107"/>
    <w:p>
      <w:pPr>
        <w:spacing w:after="0"/>
        <w:ind w:left="0"/>
        <w:jc w:val="both"/>
      </w:pPr>
      <w:r>
        <w:rPr>
          <w:rFonts w:ascii="Times New Roman"/>
          <w:b w:val="false"/>
          <w:i w:val="false"/>
          <w:color w:val="000000"/>
          <w:sz w:val="28"/>
        </w:rPr>
        <w:t>
      Орталығы: Әшім ауылы, Н. Муқанов көшесі № 7 "А", "Жетісу облысы білім басқармасының Алакөл ауданы бойынша білім бөлімі" мемлекеттік мекемесінің "Төңкеріс негізгі орта мектебі" коммуналдық мемлекеттік мекемесі.</w:t>
      </w:r>
    </w:p>
    <w:bookmarkEnd w:id="107"/>
    <w:bookmarkStart w:name="z124" w:id="108"/>
    <w:p>
      <w:pPr>
        <w:spacing w:after="0"/>
        <w:ind w:left="0"/>
        <w:jc w:val="both"/>
      </w:pPr>
      <w:r>
        <w:rPr>
          <w:rFonts w:ascii="Times New Roman"/>
          <w:b w:val="false"/>
          <w:i w:val="false"/>
          <w:color w:val="000000"/>
          <w:sz w:val="28"/>
        </w:rPr>
        <w:t>
      Шекаралары: Әшім ауылының аумағы.</w:t>
      </w:r>
    </w:p>
    <w:bookmarkEnd w:id="108"/>
    <w:bookmarkStart w:name="z125" w:id="109"/>
    <w:p>
      <w:pPr>
        <w:spacing w:after="0"/>
        <w:ind w:left="0"/>
        <w:jc w:val="both"/>
      </w:pPr>
      <w:r>
        <w:rPr>
          <w:rFonts w:ascii="Times New Roman"/>
          <w:b w:val="false"/>
          <w:i w:val="false"/>
          <w:color w:val="000000"/>
          <w:sz w:val="28"/>
        </w:rPr>
        <w:t>
      35. № 79 сайлау учаскесі.</w:t>
      </w:r>
    </w:p>
    <w:bookmarkEnd w:id="109"/>
    <w:bookmarkStart w:name="z126" w:id="110"/>
    <w:p>
      <w:pPr>
        <w:spacing w:after="0"/>
        <w:ind w:left="0"/>
        <w:jc w:val="both"/>
      </w:pPr>
      <w:r>
        <w:rPr>
          <w:rFonts w:ascii="Times New Roman"/>
          <w:b w:val="false"/>
          <w:i w:val="false"/>
          <w:color w:val="000000"/>
          <w:sz w:val="28"/>
        </w:rPr>
        <w:t>
      Орталығы: Көкжар ауылы, Бейбітшілік көшесі № 17 "А", "Жетісу облысы білім басқармасының Алакөл ауданы бойынша білім бөлімі" мемлекеттік мекемесінің "Көкжар негізгі орта мектебі" коммуналдық мемлекеттік мекемесі.</w:t>
      </w:r>
    </w:p>
    <w:bookmarkEnd w:id="110"/>
    <w:bookmarkStart w:name="z127" w:id="111"/>
    <w:p>
      <w:pPr>
        <w:spacing w:after="0"/>
        <w:ind w:left="0"/>
        <w:jc w:val="both"/>
      </w:pPr>
      <w:r>
        <w:rPr>
          <w:rFonts w:ascii="Times New Roman"/>
          <w:b w:val="false"/>
          <w:i w:val="false"/>
          <w:color w:val="000000"/>
          <w:sz w:val="28"/>
        </w:rPr>
        <w:t>
      Шекаралары: Көкжар ауылының аумағы.</w:t>
      </w:r>
    </w:p>
    <w:bookmarkEnd w:id="111"/>
    <w:bookmarkStart w:name="z128" w:id="112"/>
    <w:p>
      <w:pPr>
        <w:spacing w:after="0"/>
        <w:ind w:left="0"/>
        <w:jc w:val="both"/>
      </w:pPr>
      <w:r>
        <w:rPr>
          <w:rFonts w:ascii="Times New Roman"/>
          <w:b w:val="false"/>
          <w:i w:val="false"/>
          <w:color w:val="000000"/>
          <w:sz w:val="28"/>
        </w:rPr>
        <w:t>
      36. № 80 сайлау учаскесі.</w:t>
      </w:r>
    </w:p>
    <w:bookmarkEnd w:id="112"/>
    <w:bookmarkStart w:name="z129" w:id="113"/>
    <w:p>
      <w:pPr>
        <w:spacing w:after="0"/>
        <w:ind w:left="0"/>
        <w:jc w:val="both"/>
      </w:pPr>
      <w:r>
        <w:rPr>
          <w:rFonts w:ascii="Times New Roman"/>
          <w:b w:val="false"/>
          <w:i w:val="false"/>
          <w:color w:val="000000"/>
          <w:sz w:val="28"/>
        </w:rPr>
        <w:t xml:space="preserve">
      Орталығы: Лепсі ауылы, Ш. Уәлиханов көшесі № 14, "Алакөл ауданы әкімінің Зейнеп Қойшыбаева атындағы аудандық мәдениет үйі" мемлекеттік коммуналдық қазыналық кәсіпорнының жанындағы Лепсі ауылдық мәдениет үйі. </w:t>
      </w:r>
    </w:p>
    <w:bookmarkEnd w:id="113"/>
    <w:bookmarkStart w:name="z130" w:id="114"/>
    <w:p>
      <w:pPr>
        <w:spacing w:after="0"/>
        <w:ind w:left="0"/>
        <w:jc w:val="both"/>
      </w:pPr>
      <w:r>
        <w:rPr>
          <w:rFonts w:ascii="Times New Roman"/>
          <w:b w:val="false"/>
          <w:i w:val="false"/>
          <w:color w:val="000000"/>
          <w:sz w:val="28"/>
        </w:rPr>
        <w:t>
      Шекаралары: Лепсі, Шымбұлақ, Жүнжүрек ауылдарының аумағы.</w:t>
      </w:r>
    </w:p>
    <w:bookmarkEnd w:id="114"/>
    <w:bookmarkStart w:name="z131" w:id="115"/>
    <w:p>
      <w:pPr>
        <w:spacing w:after="0"/>
        <w:ind w:left="0"/>
        <w:jc w:val="both"/>
      </w:pPr>
      <w:r>
        <w:rPr>
          <w:rFonts w:ascii="Times New Roman"/>
          <w:b w:val="false"/>
          <w:i w:val="false"/>
          <w:color w:val="000000"/>
          <w:sz w:val="28"/>
        </w:rPr>
        <w:t>
      37. № 81 сайлау учаскесі.</w:t>
      </w:r>
    </w:p>
    <w:bookmarkEnd w:id="115"/>
    <w:bookmarkStart w:name="z132" w:id="116"/>
    <w:p>
      <w:pPr>
        <w:spacing w:after="0"/>
        <w:ind w:left="0"/>
        <w:jc w:val="both"/>
      </w:pPr>
      <w:r>
        <w:rPr>
          <w:rFonts w:ascii="Times New Roman"/>
          <w:b w:val="false"/>
          <w:i w:val="false"/>
          <w:color w:val="000000"/>
          <w:sz w:val="28"/>
        </w:rPr>
        <w:t>
      Орталығы: Көлбай ауылы, Н. Құрманов көшесі № 38, "Жетісу облысы білім басқармасының Алакөл ауданы бойынша білім бөлімі" мемлекеттік мекемесінің "Көлбай орта мектебі" коммуналдық мемлекеттік мекемесі.</w:t>
      </w:r>
    </w:p>
    <w:bookmarkEnd w:id="116"/>
    <w:bookmarkStart w:name="z133" w:id="117"/>
    <w:p>
      <w:pPr>
        <w:spacing w:after="0"/>
        <w:ind w:left="0"/>
        <w:jc w:val="both"/>
      </w:pPr>
      <w:r>
        <w:rPr>
          <w:rFonts w:ascii="Times New Roman"/>
          <w:b w:val="false"/>
          <w:i w:val="false"/>
          <w:color w:val="000000"/>
          <w:sz w:val="28"/>
        </w:rPr>
        <w:t>
      Шекаралары: Көлбай, Әлемді, Бұдыр ауылдарының аумағы.</w:t>
      </w:r>
    </w:p>
    <w:bookmarkEnd w:id="117"/>
    <w:bookmarkStart w:name="z134" w:id="118"/>
    <w:p>
      <w:pPr>
        <w:spacing w:after="0"/>
        <w:ind w:left="0"/>
        <w:jc w:val="both"/>
      </w:pPr>
      <w:r>
        <w:rPr>
          <w:rFonts w:ascii="Times New Roman"/>
          <w:b w:val="false"/>
          <w:i w:val="false"/>
          <w:color w:val="000000"/>
          <w:sz w:val="28"/>
        </w:rPr>
        <w:t>
      38. № 82 сайлау учаскесі.</w:t>
      </w:r>
    </w:p>
    <w:bookmarkEnd w:id="118"/>
    <w:bookmarkStart w:name="z135" w:id="119"/>
    <w:p>
      <w:pPr>
        <w:spacing w:after="0"/>
        <w:ind w:left="0"/>
        <w:jc w:val="both"/>
      </w:pPr>
      <w:r>
        <w:rPr>
          <w:rFonts w:ascii="Times New Roman"/>
          <w:b w:val="false"/>
          <w:i w:val="false"/>
          <w:color w:val="000000"/>
          <w:sz w:val="28"/>
        </w:rPr>
        <w:t>
      Орталығы: Қызылқайың ауылы, Ы. Алтынсарин № 29, "Жетісу облысы білім басқармасының Алакөл ауданы бойынша білім бөлімі" мемлекеттік мекемесінің "Қызылқайың орта мектебі мектеп жасына дейінгі шағын орталығы бар" коммуналдық мемлекеттік мекемесі.</w:t>
      </w:r>
    </w:p>
    <w:bookmarkEnd w:id="119"/>
    <w:bookmarkStart w:name="z136" w:id="120"/>
    <w:p>
      <w:pPr>
        <w:spacing w:after="0"/>
        <w:ind w:left="0"/>
        <w:jc w:val="both"/>
      </w:pPr>
      <w:r>
        <w:rPr>
          <w:rFonts w:ascii="Times New Roman"/>
          <w:b w:val="false"/>
          <w:i w:val="false"/>
          <w:color w:val="000000"/>
          <w:sz w:val="28"/>
        </w:rPr>
        <w:t>
      Шекаралары: Қызылқайың ауылының аумағы.</w:t>
      </w:r>
    </w:p>
    <w:bookmarkEnd w:id="120"/>
    <w:bookmarkStart w:name="z137" w:id="121"/>
    <w:p>
      <w:pPr>
        <w:spacing w:after="0"/>
        <w:ind w:left="0"/>
        <w:jc w:val="both"/>
      </w:pPr>
      <w:r>
        <w:rPr>
          <w:rFonts w:ascii="Times New Roman"/>
          <w:b w:val="false"/>
          <w:i w:val="false"/>
          <w:color w:val="000000"/>
          <w:sz w:val="28"/>
        </w:rPr>
        <w:t>
      39. № 83 сайлау учаскесі.</w:t>
      </w:r>
    </w:p>
    <w:bookmarkEnd w:id="121"/>
    <w:bookmarkStart w:name="z138" w:id="122"/>
    <w:p>
      <w:pPr>
        <w:spacing w:after="0"/>
        <w:ind w:left="0"/>
        <w:jc w:val="both"/>
      </w:pPr>
      <w:r>
        <w:rPr>
          <w:rFonts w:ascii="Times New Roman"/>
          <w:b w:val="false"/>
          <w:i w:val="false"/>
          <w:color w:val="000000"/>
          <w:sz w:val="28"/>
        </w:rPr>
        <w:t>
      Орталығы: Теректі ауылы, Нарынбаев Ысқақ көшесі № 42 А, "Жетісу облысы білім басқармасының Алакөл ауданы бойынша білім бөлімі" мемлекеттік мекемесінің "Теректі орта мектебі мектеп жасына дейінгі шағын орталығы бар" коммуналдық мемлекеттік мекемесі.</w:t>
      </w:r>
    </w:p>
    <w:bookmarkEnd w:id="122"/>
    <w:bookmarkStart w:name="z139" w:id="123"/>
    <w:p>
      <w:pPr>
        <w:spacing w:after="0"/>
        <w:ind w:left="0"/>
        <w:jc w:val="both"/>
      </w:pPr>
      <w:r>
        <w:rPr>
          <w:rFonts w:ascii="Times New Roman"/>
          <w:b w:val="false"/>
          <w:i w:val="false"/>
          <w:color w:val="000000"/>
          <w:sz w:val="28"/>
        </w:rPr>
        <w:t>
      Шекаралары: Теректі, Талдыбұлақ ауылының аумағы.</w:t>
      </w:r>
    </w:p>
    <w:bookmarkEnd w:id="123"/>
    <w:bookmarkStart w:name="z140" w:id="124"/>
    <w:p>
      <w:pPr>
        <w:spacing w:after="0"/>
        <w:ind w:left="0"/>
        <w:jc w:val="both"/>
      </w:pPr>
      <w:r>
        <w:rPr>
          <w:rFonts w:ascii="Times New Roman"/>
          <w:b w:val="false"/>
          <w:i w:val="false"/>
          <w:color w:val="000000"/>
          <w:sz w:val="28"/>
        </w:rPr>
        <w:t>
      40. № 84 сайлау учаскесі.</w:t>
      </w:r>
    </w:p>
    <w:bookmarkEnd w:id="124"/>
    <w:bookmarkStart w:name="z141" w:id="125"/>
    <w:p>
      <w:pPr>
        <w:spacing w:after="0"/>
        <w:ind w:left="0"/>
        <w:jc w:val="both"/>
      </w:pPr>
      <w:r>
        <w:rPr>
          <w:rFonts w:ascii="Times New Roman"/>
          <w:b w:val="false"/>
          <w:i w:val="false"/>
          <w:color w:val="000000"/>
          <w:sz w:val="28"/>
        </w:rPr>
        <w:t>
      Орталығы: Сапақ ауылы, Тәуелсіздік көшесі № 1, "Жетісу облысы білім басқармасының Алакөл ауданы бойынша білім бөлімі" мемлекеттік мекемесінің "Сапақ орта мектебі мектеп жасына дейінгі шағын орталығы бар" коммуналдық мемлекеттік мекемесі.</w:t>
      </w:r>
    </w:p>
    <w:bookmarkEnd w:id="125"/>
    <w:bookmarkStart w:name="z142" w:id="126"/>
    <w:p>
      <w:pPr>
        <w:spacing w:after="0"/>
        <w:ind w:left="0"/>
        <w:jc w:val="both"/>
      </w:pPr>
      <w:r>
        <w:rPr>
          <w:rFonts w:ascii="Times New Roman"/>
          <w:b w:val="false"/>
          <w:i w:val="false"/>
          <w:color w:val="000000"/>
          <w:sz w:val="28"/>
        </w:rPr>
        <w:t>
      Шекаралары: Сапақ ауылының аумағы.</w:t>
      </w:r>
    </w:p>
    <w:bookmarkEnd w:id="126"/>
    <w:bookmarkStart w:name="z143" w:id="127"/>
    <w:p>
      <w:pPr>
        <w:spacing w:after="0"/>
        <w:ind w:left="0"/>
        <w:jc w:val="both"/>
      </w:pPr>
      <w:r>
        <w:rPr>
          <w:rFonts w:ascii="Times New Roman"/>
          <w:b w:val="false"/>
          <w:i w:val="false"/>
          <w:color w:val="000000"/>
          <w:sz w:val="28"/>
        </w:rPr>
        <w:t>
      41. № 85 сайлау учаскесі.</w:t>
      </w:r>
    </w:p>
    <w:bookmarkEnd w:id="127"/>
    <w:bookmarkStart w:name="z144" w:id="128"/>
    <w:p>
      <w:pPr>
        <w:spacing w:after="0"/>
        <w:ind w:left="0"/>
        <w:jc w:val="both"/>
      </w:pPr>
      <w:r>
        <w:rPr>
          <w:rFonts w:ascii="Times New Roman"/>
          <w:b w:val="false"/>
          <w:i w:val="false"/>
          <w:color w:val="000000"/>
          <w:sz w:val="28"/>
        </w:rPr>
        <w:t>
      Орталығы: Бибақан ауылы, Желтоқсан көшесі № 17 "А", "Жетісу облысы білім басқармасының Алакөл ауданы бойынша білім бөлімі" мемлекеттік мекемесінің "Бибақан негізгі орта мектебі" коммуналдық мемлекеттік мекемесі.</w:t>
      </w:r>
    </w:p>
    <w:bookmarkEnd w:id="128"/>
    <w:bookmarkStart w:name="z145" w:id="129"/>
    <w:p>
      <w:pPr>
        <w:spacing w:after="0"/>
        <w:ind w:left="0"/>
        <w:jc w:val="both"/>
      </w:pPr>
      <w:r>
        <w:rPr>
          <w:rFonts w:ascii="Times New Roman"/>
          <w:b w:val="false"/>
          <w:i w:val="false"/>
          <w:color w:val="000000"/>
          <w:sz w:val="28"/>
        </w:rPr>
        <w:t>
      Шекаралары: Бибақан ауылының аумағы.</w:t>
      </w:r>
    </w:p>
    <w:bookmarkEnd w:id="129"/>
    <w:bookmarkStart w:name="z146" w:id="130"/>
    <w:p>
      <w:pPr>
        <w:spacing w:after="0"/>
        <w:ind w:left="0"/>
        <w:jc w:val="both"/>
      </w:pPr>
      <w:r>
        <w:rPr>
          <w:rFonts w:ascii="Times New Roman"/>
          <w:b w:val="false"/>
          <w:i w:val="false"/>
          <w:color w:val="000000"/>
          <w:sz w:val="28"/>
        </w:rPr>
        <w:t>
      42. № 86 сайлау учаскесі.</w:t>
      </w:r>
    </w:p>
    <w:bookmarkEnd w:id="130"/>
    <w:bookmarkStart w:name="z147" w:id="131"/>
    <w:p>
      <w:pPr>
        <w:spacing w:after="0"/>
        <w:ind w:left="0"/>
        <w:jc w:val="both"/>
      </w:pPr>
      <w:r>
        <w:rPr>
          <w:rFonts w:ascii="Times New Roman"/>
          <w:b w:val="false"/>
          <w:i w:val="false"/>
          <w:color w:val="000000"/>
          <w:sz w:val="28"/>
        </w:rPr>
        <w:t>
      Орталығы: Тоқжайлау ауылы, Бөгенбай батыр көшесі № 140 "А", "Алакөл ауданы әкімінің Зейнеп Қойшыбаева атындағы аудандық мәдениет үйі" мемлекеттік коммуналдық қазыналық кәсіпорнының жанындағы Тоқжайлау ауылдық мәдениет үйі.</w:t>
      </w:r>
    </w:p>
    <w:bookmarkEnd w:id="131"/>
    <w:bookmarkStart w:name="z148" w:id="132"/>
    <w:p>
      <w:pPr>
        <w:spacing w:after="0"/>
        <w:ind w:left="0"/>
        <w:jc w:val="both"/>
      </w:pPr>
      <w:r>
        <w:rPr>
          <w:rFonts w:ascii="Times New Roman"/>
          <w:b w:val="false"/>
          <w:i w:val="false"/>
          <w:color w:val="000000"/>
          <w:sz w:val="28"/>
        </w:rPr>
        <w:t>
      Шекаралары: Тоқжайлау ауылының аумағы.</w:t>
      </w:r>
    </w:p>
    <w:bookmarkEnd w:id="132"/>
    <w:bookmarkStart w:name="z149" w:id="133"/>
    <w:p>
      <w:pPr>
        <w:spacing w:after="0"/>
        <w:ind w:left="0"/>
        <w:jc w:val="both"/>
      </w:pPr>
      <w:r>
        <w:rPr>
          <w:rFonts w:ascii="Times New Roman"/>
          <w:b w:val="false"/>
          <w:i w:val="false"/>
          <w:color w:val="000000"/>
          <w:sz w:val="28"/>
        </w:rPr>
        <w:t>
      43. № 87 сайлау учаскесі.</w:t>
      </w:r>
    </w:p>
    <w:bookmarkEnd w:id="133"/>
    <w:bookmarkStart w:name="z150" w:id="134"/>
    <w:p>
      <w:pPr>
        <w:spacing w:after="0"/>
        <w:ind w:left="0"/>
        <w:jc w:val="both"/>
      </w:pPr>
      <w:r>
        <w:rPr>
          <w:rFonts w:ascii="Times New Roman"/>
          <w:b w:val="false"/>
          <w:i w:val="false"/>
          <w:color w:val="000000"/>
          <w:sz w:val="28"/>
        </w:rPr>
        <w:t>
      Орталығы: Үшбұлақ ауылы, Б. Жансеитов көшесі № 4, "Алакөл ауданы әкімінің Зейнеп Қойшыбаева атындағы аудандық мәдениет үйі" мемлекеттік коммуналдық қазыналық кәсіпорнының жанындағы Үшбұлақ ауылдық мәдениет үйі.</w:t>
      </w:r>
    </w:p>
    <w:bookmarkEnd w:id="134"/>
    <w:bookmarkStart w:name="z151" w:id="135"/>
    <w:p>
      <w:pPr>
        <w:spacing w:after="0"/>
        <w:ind w:left="0"/>
        <w:jc w:val="both"/>
      </w:pPr>
      <w:r>
        <w:rPr>
          <w:rFonts w:ascii="Times New Roman"/>
          <w:b w:val="false"/>
          <w:i w:val="false"/>
          <w:color w:val="000000"/>
          <w:sz w:val="28"/>
        </w:rPr>
        <w:t>
      Шекаралары: Үшбұлақ, Айпара, Кеңес ауылдарының аумағы.</w:t>
      </w:r>
    </w:p>
    <w:bookmarkEnd w:id="135"/>
    <w:bookmarkStart w:name="z152" w:id="136"/>
    <w:p>
      <w:pPr>
        <w:spacing w:after="0"/>
        <w:ind w:left="0"/>
        <w:jc w:val="both"/>
      </w:pPr>
      <w:r>
        <w:rPr>
          <w:rFonts w:ascii="Times New Roman"/>
          <w:b w:val="false"/>
          <w:i w:val="false"/>
          <w:color w:val="000000"/>
          <w:sz w:val="28"/>
        </w:rPr>
        <w:t>
      44. № 88 сайлау учаскесі.</w:t>
      </w:r>
    </w:p>
    <w:bookmarkEnd w:id="136"/>
    <w:bookmarkStart w:name="z153" w:id="137"/>
    <w:p>
      <w:pPr>
        <w:spacing w:after="0"/>
        <w:ind w:left="0"/>
        <w:jc w:val="both"/>
      </w:pPr>
      <w:r>
        <w:rPr>
          <w:rFonts w:ascii="Times New Roman"/>
          <w:b w:val="false"/>
          <w:i w:val="false"/>
          <w:color w:val="000000"/>
          <w:sz w:val="28"/>
        </w:rPr>
        <w:t>
      Орталығы: Үшарал қаласы, Қазақстан Республикасы Қорғаныс министрлігінің "40398 әскери бөлімі" республикалық мемлекеттік мекемесінің ғимараты.</w:t>
      </w:r>
    </w:p>
    <w:bookmarkEnd w:id="137"/>
    <w:bookmarkStart w:name="z154" w:id="138"/>
    <w:p>
      <w:pPr>
        <w:spacing w:after="0"/>
        <w:ind w:left="0"/>
        <w:jc w:val="both"/>
      </w:pPr>
      <w:r>
        <w:rPr>
          <w:rFonts w:ascii="Times New Roman"/>
          <w:b w:val="false"/>
          <w:i w:val="false"/>
          <w:color w:val="000000"/>
          <w:sz w:val="28"/>
        </w:rPr>
        <w:t>
      Шекаралары: Үшарал қаласы, № 40398 әскери бөлім аумағы.</w:t>
      </w:r>
    </w:p>
    <w:bookmarkEnd w:id="138"/>
    <w:bookmarkStart w:name="z155" w:id="139"/>
    <w:p>
      <w:pPr>
        <w:spacing w:after="0"/>
        <w:ind w:left="0"/>
        <w:jc w:val="both"/>
      </w:pPr>
      <w:r>
        <w:rPr>
          <w:rFonts w:ascii="Times New Roman"/>
          <w:b w:val="false"/>
          <w:i w:val="false"/>
          <w:color w:val="000000"/>
          <w:sz w:val="28"/>
        </w:rPr>
        <w:t>
      45. № 89 сайлау учаскесі.</w:t>
      </w:r>
    </w:p>
    <w:bookmarkEnd w:id="139"/>
    <w:bookmarkStart w:name="z156" w:id="140"/>
    <w:p>
      <w:pPr>
        <w:spacing w:after="0"/>
        <w:ind w:left="0"/>
        <w:jc w:val="both"/>
      </w:pPr>
      <w:r>
        <w:rPr>
          <w:rFonts w:ascii="Times New Roman"/>
          <w:b w:val="false"/>
          <w:i w:val="false"/>
          <w:color w:val="000000"/>
          <w:sz w:val="28"/>
        </w:rPr>
        <w:t>
      Орталығы: Үшарал қаласы, Дулепова көшесі № 1, "Қазақстан Республикасы Ұлттық қауіпсіздік комитетінің Шекара қызметінің Жетісу облысы бойынша департаменті" республикалық мемлекеттік мекемесінің Шекара қызметі департаментінің Алакөл ауданы бойынша шекара басқармасының ғимараты.</w:t>
      </w:r>
    </w:p>
    <w:bookmarkEnd w:id="140"/>
    <w:bookmarkStart w:name="z157" w:id="141"/>
    <w:p>
      <w:pPr>
        <w:spacing w:after="0"/>
        <w:ind w:left="0"/>
        <w:jc w:val="both"/>
      </w:pPr>
      <w:r>
        <w:rPr>
          <w:rFonts w:ascii="Times New Roman"/>
          <w:b w:val="false"/>
          <w:i w:val="false"/>
          <w:color w:val="000000"/>
          <w:sz w:val="28"/>
        </w:rPr>
        <w:t>
      Шекаралары: Үшарал қаласы, "Қазақстан Республикасы Ұлттық қауіпсіздік комитетінің Шекара қызметінің Жетісу облысы бойынша департаменті" республикалық мемлекеттік мекемесінің Шекара қызметі департаментінің Алакөл ауданы бойынша шекара басқармасының аумағы.</w:t>
      </w:r>
    </w:p>
    <w:bookmarkEnd w:id="141"/>
    <w:bookmarkStart w:name="z158" w:id="142"/>
    <w:p>
      <w:pPr>
        <w:spacing w:after="0"/>
        <w:ind w:left="0"/>
        <w:jc w:val="both"/>
      </w:pPr>
      <w:r>
        <w:rPr>
          <w:rFonts w:ascii="Times New Roman"/>
          <w:b w:val="false"/>
          <w:i w:val="false"/>
          <w:color w:val="000000"/>
          <w:sz w:val="28"/>
        </w:rPr>
        <w:t>
      46. № 90 сайлау учаскесі.</w:t>
      </w:r>
    </w:p>
    <w:bookmarkEnd w:id="142"/>
    <w:bookmarkStart w:name="z159" w:id="143"/>
    <w:p>
      <w:pPr>
        <w:spacing w:after="0"/>
        <w:ind w:left="0"/>
        <w:jc w:val="both"/>
      </w:pPr>
      <w:r>
        <w:rPr>
          <w:rFonts w:ascii="Times New Roman"/>
          <w:b w:val="false"/>
          <w:i w:val="false"/>
          <w:color w:val="000000"/>
          <w:sz w:val="28"/>
        </w:rPr>
        <w:t>
      Орталығы: "Қазақстан Республикасы Ұлттық қауіпсіздік комитетінің Шекара қызметінің Жетісу облысы бойынша департаменті" республикалық мемлекеттік мекемесінің Шекара қызметі департаменті Алакөл ауданы бойынша шекара басқармасының "Жетісу" шекара бөлімшесінің ғимараты.</w:t>
      </w:r>
    </w:p>
    <w:bookmarkEnd w:id="143"/>
    <w:bookmarkStart w:name="z160" w:id="144"/>
    <w:p>
      <w:pPr>
        <w:spacing w:after="0"/>
        <w:ind w:left="0"/>
        <w:jc w:val="both"/>
      </w:pPr>
      <w:r>
        <w:rPr>
          <w:rFonts w:ascii="Times New Roman"/>
          <w:b w:val="false"/>
          <w:i w:val="false"/>
          <w:color w:val="000000"/>
          <w:sz w:val="28"/>
        </w:rPr>
        <w:t>
      Шекаралары: Достык ауылының аумағы.</w:t>
      </w:r>
    </w:p>
    <w:bookmarkEnd w:id="144"/>
    <w:bookmarkStart w:name="z161" w:id="145"/>
    <w:p>
      <w:pPr>
        <w:spacing w:after="0"/>
        <w:ind w:left="0"/>
        <w:jc w:val="both"/>
      </w:pPr>
      <w:r>
        <w:rPr>
          <w:rFonts w:ascii="Times New Roman"/>
          <w:b w:val="false"/>
          <w:i w:val="false"/>
          <w:color w:val="000000"/>
          <w:sz w:val="28"/>
        </w:rPr>
        <w:t>
      47. № 91 сайлау учаскесі.</w:t>
      </w:r>
    </w:p>
    <w:bookmarkEnd w:id="145"/>
    <w:bookmarkStart w:name="z162" w:id="146"/>
    <w:p>
      <w:pPr>
        <w:spacing w:after="0"/>
        <w:ind w:left="0"/>
        <w:jc w:val="both"/>
      </w:pPr>
      <w:r>
        <w:rPr>
          <w:rFonts w:ascii="Times New Roman"/>
          <w:b w:val="false"/>
          <w:i w:val="false"/>
          <w:color w:val="000000"/>
          <w:sz w:val="28"/>
        </w:rPr>
        <w:t>
      Орталығы: "Қазақстан Республикасы Ұлттық қауіпсіздік комитетінің Шекара қызметінің Жетісу облысы бойынша департаменті" республикалық мемлекеттік мекемесінің Шекара қызметі департаменті Алакөл ауданы бойынша шекара басқармасының "Сарыбөктер" шекара бөлімшесінің ғимараты.</w:t>
      </w:r>
    </w:p>
    <w:bookmarkEnd w:id="146"/>
    <w:bookmarkStart w:name="z163" w:id="147"/>
    <w:p>
      <w:pPr>
        <w:spacing w:after="0"/>
        <w:ind w:left="0"/>
        <w:jc w:val="both"/>
      </w:pPr>
      <w:r>
        <w:rPr>
          <w:rFonts w:ascii="Times New Roman"/>
          <w:b w:val="false"/>
          <w:i w:val="false"/>
          <w:color w:val="000000"/>
          <w:sz w:val="28"/>
        </w:rPr>
        <w:t>
      Шекаралары: Сарыбөктер заставасының аумағы.</w:t>
      </w:r>
    </w:p>
    <w:bookmarkEnd w:id="147"/>
    <w:bookmarkStart w:name="z164" w:id="148"/>
    <w:p>
      <w:pPr>
        <w:spacing w:after="0"/>
        <w:ind w:left="0"/>
        <w:jc w:val="both"/>
      </w:pPr>
      <w:r>
        <w:rPr>
          <w:rFonts w:ascii="Times New Roman"/>
          <w:b w:val="false"/>
          <w:i w:val="false"/>
          <w:color w:val="000000"/>
          <w:sz w:val="28"/>
        </w:rPr>
        <w:t>
      48. № 92 сайлау учаскесі.</w:t>
      </w:r>
    </w:p>
    <w:bookmarkEnd w:id="148"/>
    <w:bookmarkStart w:name="z165" w:id="149"/>
    <w:p>
      <w:pPr>
        <w:spacing w:after="0"/>
        <w:ind w:left="0"/>
        <w:jc w:val="both"/>
      </w:pPr>
      <w:r>
        <w:rPr>
          <w:rFonts w:ascii="Times New Roman"/>
          <w:b w:val="false"/>
          <w:i w:val="false"/>
          <w:color w:val="000000"/>
          <w:sz w:val="28"/>
        </w:rPr>
        <w:t>
      Орталығы: "Қазақстан Республикасы Ұлттық қауіпсіздік комитетінің Шекара қызметінің Жетісу облысы бойынша департаменті" республикалық мемлекеттік мекемесінің Шекара қызметі департаменті Алакөл ауданы бойынша шекара басқармасының "Үйгентас" шекара бөлімшесінің ғимараты.</w:t>
      </w:r>
    </w:p>
    <w:bookmarkEnd w:id="149"/>
    <w:bookmarkStart w:name="z166" w:id="150"/>
    <w:p>
      <w:pPr>
        <w:spacing w:after="0"/>
        <w:ind w:left="0"/>
        <w:jc w:val="both"/>
      </w:pPr>
      <w:r>
        <w:rPr>
          <w:rFonts w:ascii="Times New Roman"/>
          <w:b w:val="false"/>
          <w:i w:val="false"/>
          <w:color w:val="000000"/>
          <w:sz w:val="28"/>
        </w:rPr>
        <w:t>
      Шекаралары: Үйгентас заставасының аумағы.</w:t>
      </w:r>
    </w:p>
    <w:bookmarkEnd w:id="150"/>
    <w:bookmarkStart w:name="z167" w:id="151"/>
    <w:p>
      <w:pPr>
        <w:spacing w:after="0"/>
        <w:ind w:left="0"/>
        <w:jc w:val="both"/>
      </w:pPr>
      <w:r>
        <w:rPr>
          <w:rFonts w:ascii="Times New Roman"/>
          <w:b w:val="false"/>
          <w:i w:val="false"/>
          <w:color w:val="000000"/>
          <w:sz w:val="28"/>
        </w:rPr>
        <w:t>
      49. № 93 сайлау учаскесі.</w:t>
      </w:r>
    </w:p>
    <w:bookmarkEnd w:id="151"/>
    <w:bookmarkStart w:name="z168" w:id="152"/>
    <w:p>
      <w:pPr>
        <w:spacing w:after="0"/>
        <w:ind w:left="0"/>
        <w:jc w:val="both"/>
      </w:pPr>
      <w:r>
        <w:rPr>
          <w:rFonts w:ascii="Times New Roman"/>
          <w:b w:val="false"/>
          <w:i w:val="false"/>
          <w:color w:val="000000"/>
          <w:sz w:val="28"/>
        </w:rPr>
        <w:t>
      Орталығы: Қарлығаш ауылы, Ә. Әлімжанов көшесі № 19, "Жетісу облысы білім басқармасының Алакөл ауданы бойынша білім бөлімі" мемлекеттік мекемесінің "Қарлығаш негізгі орта мектебі" коммуналдық мемлекеттік мекемесі.</w:t>
      </w:r>
    </w:p>
    <w:bookmarkEnd w:id="152"/>
    <w:bookmarkStart w:name="z169" w:id="153"/>
    <w:p>
      <w:pPr>
        <w:spacing w:after="0"/>
        <w:ind w:left="0"/>
        <w:jc w:val="both"/>
      </w:pPr>
      <w:r>
        <w:rPr>
          <w:rFonts w:ascii="Times New Roman"/>
          <w:b w:val="false"/>
          <w:i w:val="false"/>
          <w:color w:val="000000"/>
          <w:sz w:val="28"/>
        </w:rPr>
        <w:t>
      Шекаралары: Қарлығаш ауылының аумағы.</w:t>
      </w:r>
    </w:p>
    <w:bookmarkEnd w:id="153"/>
    <w:bookmarkStart w:name="z170" w:id="154"/>
    <w:p>
      <w:pPr>
        <w:spacing w:after="0"/>
        <w:ind w:left="0"/>
        <w:jc w:val="both"/>
      </w:pPr>
      <w:r>
        <w:rPr>
          <w:rFonts w:ascii="Times New Roman"/>
          <w:b w:val="false"/>
          <w:i w:val="false"/>
          <w:color w:val="000000"/>
          <w:sz w:val="28"/>
        </w:rPr>
        <w:t>
      50. № 94 сайлау учаскесі.</w:t>
      </w:r>
    </w:p>
    <w:bookmarkEnd w:id="154"/>
    <w:bookmarkStart w:name="z171" w:id="155"/>
    <w:p>
      <w:pPr>
        <w:spacing w:after="0"/>
        <w:ind w:left="0"/>
        <w:jc w:val="both"/>
      </w:pPr>
      <w:r>
        <w:rPr>
          <w:rFonts w:ascii="Times New Roman"/>
          <w:b w:val="false"/>
          <w:i w:val="false"/>
          <w:color w:val="000000"/>
          <w:sz w:val="28"/>
        </w:rPr>
        <w:t>
      Орталығы: Шынжылы ауылы, Есім Төре көшесі № 38 "А", "Жетісу облысы білім басқармасының Алакөл ауданы бойынша білім бөлімі" мемлекеттік мекемесінің "Шынжылы негізгі орта мектебі" коммуналдық мемлекеттік мекемесі.</w:t>
      </w:r>
    </w:p>
    <w:bookmarkEnd w:id="155"/>
    <w:bookmarkStart w:name="z172" w:id="156"/>
    <w:p>
      <w:pPr>
        <w:spacing w:after="0"/>
        <w:ind w:left="0"/>
        <w:jc w:val="both"/>
      </w:pPr>
      <w:r>
        <w:rPr>
          <w:rFonts w:ascii="Times New Roman"/>
          <w:b w:val="false"/>
          <w:i w:val="false"/>
          <w:color w:val="000000"/>
          <w:sz w:val="28"/>
        </w:rPr>
        <w:t>
      Шекаралары: Шынжылы ауылының аумағы.</w:t>
      </w:r>
    </w:p>
    <w:bookmarkEnd w:id="156"/>
    <w:bookmarkStart w:name="z173" w:id="157"/>
    <w:p>
      <w:pPr>
        <w:spacing w:after="0"/>
        <w:ind w:left="0"/>
        <w:jc w:val="both"/>
      </w:pPr>
      <w:r>
        <w:rPr>
          <w:rFonts w:ascii="Times New Roman"/>
          <w:b w:val="false"/>
          <w:i w:val="false"/>
          <w:color w:val="000000"/>
          <w:sz w:val="28"/>
        </w:rPr>
        <w:t>
      51. № 95 сайлау учаскесі.</w:t>
      </w:r>
    </w:p>
    <w:bookmarkEnd w:id="157"/>
    <w:bookmarkStart w:name="z174" w:id="158"/>
    <w:p>
      <w:pPr>
        <w:spacing w:after="0"/>
        <w:ind w:left="0"/>
        <w:jc w:val="both"/>
      </w:pPr>
      <w:r>
        <w:rPr>
          <w:rFonts w:ascii="Times New Roman"/>
          <w:b w:val="false"/>
          <w:i w:val="false"/>
          <w:color w:val="000000"/>
          <w:sz w:val="28"/>
        </w:rPr>
        <w:t>
      Орталығы: Байзерек ауылы, Ж. Жабаев көшесі № 20, "Жетісу облысы білім басқармасының Алакөл ауданы бойынша білім бөлімі" мемлекеттік мекемесінің "Байзерек негізгі орта мектебі" коммуналдық мемлекеттік мекемесі.</w:t>
      </w:r>
    </w:p>
    <w:bookmarkEnd w:id="158"/>
    <w:bookmarkStart w:name="z175" w:id="159"/>
    <w:p>
      <w:pPr>
        <w:spacing w:after="0"/>
        <w:ind w:left="0"/>
        <w:jc w:val="both"/>
      </w:pPr>
      <w:r>
        <w:rPr>
          <w:rFonts w:ascii="Times New Roman"/>
          <w:b w:val="false"/>
          <w:i w:val="false"/>
          <w:color w:val="000000"/>
          <w:sz w:val="28"/>
        </w:rPr>
        <w:t>
      Шекаралары: Байзерек ауылының аумағы.</w:t>
      </w:r>
    </w:p>
    <w:bookmarkEnd w:id="159"/>
    <w:bookmarkStart w:name="z176" w:id="160"/>
    <w:p>
      <w:pPr>
        <w:spacing w:after="0"/>
        <w:ind w:left="0"/>
        <w:jc w:val="both"/>
      </w:pPr>
      <w:r>
        <w:rPr>
          <w:rFonts w:ascii="Times New Roman"/>
          <w:b w:val="false"/>
          <w:i w:val="false"/>
          <w:color w:val="000000"/>
          <w:sz w:val="28"/>
        </w:rPr>
        <w:t>
      52. № 96 сайлау учаскесі.</w:t>
      </w:r>
    </w:p>
    <w:bookmarkEnd w:id="160"/>
    <w:bookmarkStart w:name="z177" w:id="161"/>
    <w:p>
      <w:pPr>
        <w:spacing w:after="0"/>
        <w:ind w:left="0"/>
        <w:jc w:val="both"/>
      </w:pPr>
      <w:r>
        <w:rPr>
          <w:rFonts w:ascii="Times New Roman"/>
          <w:b w:val="false"/>
          <w:i w:val="false"/>
          <w:color w:val="000000"/>
          <w:sz w:val="28"/>
        </w:rPr>
        <w:t>
      Орталығы: Достық ауылы, Жансүгіров көшесі № 5, "Жетісу облысы білім басқармасының Алакөл ауданы бойынша білім бөлімі" мемлекеттік мекемесінің "Достық кентінің № 11 орта мектебі мектеп жасына дейінгі шағын орталығы бар" коммуналдық мемлекеттік мекемесі.</w:t>
      </w:r>
    </w:p>
    <w:bookmarkEnd w:id="161"/>
    <w:bookmarkStart w:name="z178" w:id="162"/>
    <w:p>
      <w:pPr>
        <w:spacing w:after="0"/>
        <w:ind w:left="0"/>
        <w:jc w:val="both"/>
      </w:pPr>
      <w:r>
        <w:rPr>
          <w:rFonts w:ascii="Times New Roman"/>
          <w:b w:val="false"/>
          <w:i w:val="false"/>
          <w:color w:val="000000"/>
          <w:sz w:val="28"/>
        </w:rPr>
        <w:t>
      Шекаралары: Достық ауылы, Б. Момышұлы, Бейбітшілік, Бәкіров, әскери қалашық, Д. Қонаев, Достық, Ә. Молдағұлова, І. Жансүгіров, Қасабай, Д. Рақышев, С. Сейфуллин, Ш. Құдайбердіұлы, М. Мақатаев көшелерінің аумағы.</w:t>
      </w:r>
    </w:p>
    <w:bookmarkEnd w:id="162"/>
    <w:bookmarkStart w:name="z179" w:id="163"/>
    <w:p>
      <w:pPr>
        <w:spacing w:after="0"/>
        <w:ind w:left="0"/>
        <w:jc w:val="both"/>
      </w:pPr>
      <w:r>
        <w:rPr>
          <w:rFonts w:ascii="Times New Roman"/>
          <w:b w:val="false"/>
          <w:i w:val="false"/>
          <w:color w:val="000000"/>
          <w:sz w:val="28"/>
        </w:rPr>
        <w:t>
      53. №97 сайлау учаскесі.</w:t>
      </w:r>
    </w:p>
    <w:bookmarkEnd w:id="163"/>
    <w:bookmarkStart w:name="z180" w:id="164"/>
    <w:p>
      <w:pPr>
        <w:spacing w:after="0"/>
        <w:ind w:left="0"/>
        <w:jc w:val="both"/>
      </w:pPr>
      <w:r>
        <w:rPr>
          <w:rFonts w:ascii="Times New Roman"/>
          <w:b w:val="false"/>
          <w:i w:val="false"/>
          <w:color w:val="000000"/>
          <w:sz w:val="28"/>
        </w:rPr>
        <w:t>
      Орталығы: Үшарал қаласы,Қонаев көшесі 76, "Қазақстан Республикасының ішкі істер Министрлігінің Жетісу облысының полиция департаменті Алакөл ауданының полиция бөлімі" мемлекеттік мекемесі.</w:t>
      </w:r>
    </w:p>
    <w:bookmarkEnd w:id="164"/>
    <w:bookmarkStart w:name="z181" w:id="165"/>
    <w:p>
      <w:pPr>
        <w:spacing w:after="0"/>
        <w:ind w:left="0"/>
        <w:jc w:val="both"/>
      </w:pPr>
      <w:r>
        <w:rPr>
          <w:rFonts w:ascii="Times New Roman"/>
          <w:b w:val="false"/>
          <w:i w:val="false"/>
          <w:color w:val="000000"/>
          <w:sz w:val="28"/>
        </w:rPr>
        <w:t>
      Шекаралары: Алакөл ауданының полиция бөлімінің уақытша ұстау изоляторы.</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