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1a181" w14:textId="841a1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ауданының ауылдық округтерінің 2021-2023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2021 жылғы 11 қаңтардағы № 82-366 шешімі. Алматы облысы Әділет департаментінде 2021 жылы 19 қаңтарда № 5869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шешімнің 3-тармағымен.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кодексiнің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ШЕШIМ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Айдарлы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26 572 мың теңге,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2 526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24 046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27 362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790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790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2021-2023 жылдарға арналған Аққайнар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33 923 мың теңге, оның ішінде: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7 469 мың теңге;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26 454 мың теңге;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38 592 мың теңге;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1"/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"/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14"/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5"/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6"/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4 669 мың теңге;</w:t>
      </w:r>
    </w:p>
    <w:bookmarkEnd w:id="17"/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4 669 мың теңге, оның ішінде:</w:t>
      </w:r>
    </w:p>
    <w:bookmarkEnd w:id="18"/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4 669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2021-2023 жылдарға арналған Ақсеңгір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21"/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39 481 мың теңге, оның ішінде: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9 096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30 385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40 526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1 045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1 045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1 045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2021-2023 жылдарға арналған Ақтерек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23"/>
    <w:bookmarkStart w:name="z6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38 997 мың теңге, оның ішінде: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7 641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31 356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39 926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929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929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2021-2023 жылдарға арналған Беріктас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25"/>
    <w:bookmarkStart w:name="z8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38 273 мың теңге, оның ішінде: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6 171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32 102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39 362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1 089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1 089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1 089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2021-2023 жылдарға арналған Бозой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27"/>
    <w:bookmarkStart w:name="z10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37 247 мың теңге, оның ішінде: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1 939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35 308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38 490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1 243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1 243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1 243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2021-2023 жылдарға арналған Дегерес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29"/>
    <w:bookmarkStart w:name="z11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35 880 мың теңге, оның ішінде: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12 988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22 892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37 780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1 900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1 900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2021-2023 жылдарға арналған Жамбыл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31"/>
    <w:bookmarkStart w:name="z1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46 158 мың теңге, оның ішінде: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14 741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31 417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49 441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3 283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3 283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3 283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8-тармақ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2021-2023 жылдарға арналған Қарақастек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Start w:name="z1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52 985 мың теңге, оның ішінде:</w:t>
      </w:r>
    </w:p>
    <w:bookmarkEnd w:id="33"/>
    <w:bookmarkStart w:name="z15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13 488 мың теңге;</w:t>
      </w:r>
    </w:p>
    <w:bookmarkEnd w:id="34"/>
    <w:bookmarkStart w:name="z15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35"/>
    <w:bookmarkStart w:name="z15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36"/>
    <w:bookmarkStart w:name="z1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35 497 мың теңге;</w:t>
      </w:r>
    </w:p>
    <w:bookmarkEnd w:id="37"/>
    <w:bookmarkStart w:name="z16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55 047 мың теңге;</w:t>
      </w:r>
    </w:p>
    <w:bookmarkEnd w:id="38"/>
    <w:bookmarkStart w:name="z16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39"/>
    <w:bookmarkStart w:name="z16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0"/>
    <w:bookmarkStart w:name="z16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1"/>
    <w:bookmarkStart w:name="z16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42"/>
    <w:bookmarkStart w:name="z16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43"/>
    <w:bookmarkStart w:name="z16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44"/>
    <w:bookmarkStart w:name="z16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2 062 мың теңге;</w:t>
      </w:r>
    </w:p>
    <w:bookmarkEnd w:id="45"/>
    <w:bookmarkStart w:name="z16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2 062 мың теңге, оның ішінде:</w:t>
      </w:r>
    </w:p>
    <w:bookmarkEnd w:id="46"/>
    <w:bookmarkStart w:name="z16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47"/>
    <w:bookmarkStart w:name="z17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2 062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2021-2023 жылдарға арналған Қарасу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49"/>
    <w:bookmarkStart w:name="z17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171 928 мың теңге, оның ішінде: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29 263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142 665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179 002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7 074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7 074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7 074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2021-2023 жылдарға арналған Қарғалы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51"/>
    <w:bookmarkStart w:name="z19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114 321 мың теңге, оның ішінде: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94 279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20 042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125 981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11 660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11 660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11 660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2021-2023 жылдарға арналған Мәтібұлақ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53"/>
    <w:bookmarkStart w:name="z20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32 941 мың теңге, оның ішінде: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10 181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22 760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34 535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1 594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1 594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1 594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2021-2023 жылдарға арналған Мыңбаев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55"/>
    <w:bookmarkStart w:name="z22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44 115 мың теңге, оның ішінде: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18 719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25 396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48 374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4 259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4 259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4 259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2021-2023 жылдарға арналған Самсы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57"/>
    <w:bookmarkStart w:name="z24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35 415 мың теңге, оның ішінде: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10 559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24 856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35 965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550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550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2021-2023 жылдарға арналған Сарытауқұм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59"/>
    <w:bookmarkStart w:name="z2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26 210 мың теңге, оның ішінде: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916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25 294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26 945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735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735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2021-2023 жылдарға арналған Талап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61"/>
    <w:bookmarkStart w:name="z2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60 635 мың теңге, оның ішінде:</w:t>
      </w:r>
    </w:p>
    <w:bookmarkEnd w:id="62"/>
    <w:bookmarkStart w:name="z2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7 974 мың теңге;</w:t>
      </w:r>
    </w:p>
    <w:bookmarkEnd w:id="63"/>
    <w:bookmarkStart w:name="z2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64"/>
    <w:bookmarkStart w:name="z2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65"/>
    <w:bookmarkStart w:name="z2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52 661 мың теңге;</w:t>
      </w:r>
    </w:p>
    <w:bookmarkEnd w:id="66"/>
    <w:bookmarkStart w:name="z2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61 273 мың теңге;</w:t>
      </w:r>
    </w:p>
    <w:bookmarkEnd w:id="67"/>
    <w:bookmarkStart w:name="z2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68"/>
    <w:bookmarkStart w:name="z2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9"/>
    <w:bookmarkStart w:name="z2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0"/>
    <w:bookmarkStart w:name="z2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71"/>
    <w:bookmarkStart w:name="z2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72"/>
    <w:bookmarkStart w:name="z2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73"/>
    <w:bookmarkStart w:name="z2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638 мың теңге;</w:t>
      </w:r>
    </w:p>
    <w:bookmarkEnd w:id="74"/>
    <w:bookmarkStart w:name="z2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638 мың теңге, оның ішінде:</w:t>
      </w:r>
    </w:p>
    <w:bookmarkEnd w:id="75"/>
    <w:bookmarkStart w:name="z2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6"/>
    <w:bookmarkStart w:name="z2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638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2021-2023 жылдарға арналған Таран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78"/>
    <w:bookmarkStart w:name="z2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42 227 мың теңге, оның ішінде: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8 783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33 444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42 944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717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717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2021-2023 жылдарға арналған Теміржол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80"/>
    <w:bookmarkStart w:name="z31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58 146 мың теңге, оның ішінде: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16 186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41 960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62 099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3 953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3 953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3 953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18-тармақ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2021-2023 жылдарға арналған Ұзынағаш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82"/>
    <w:bookmarkStart w:name="z33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261 217 мың теңге, оның ішінде: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218 728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42 489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302 325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41 108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41 108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41 108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2021-2023 жылдарға арналған Үлгілі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84"/>
    <w:bookmarkStart w:name="z35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28 216 мың теңге, оның ішінде: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2 087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26 129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29 644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1 428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1 428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1 428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20-тармақ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2021-2023 жылдарға арналған Үлкен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86"/>
    <w:bookmarkStart w:name="z37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67 795 мың теңге, оның ішінде:</w:t>
      </w:r>
    </w:p>
    <w:bookmarkEnd w:id="87"/>
    <w:bookmarkStart w:name="z37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7 365 мың теңге;</w:t>
      </w:r>
    </w:p>
    <w:bookmarkEnd w:id="88"/>
    <w:bookmarkStart w:name="z37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89"/>
    <w:bookmarkStart w:name="z37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90"/>
    <w:bookmarkStart w:name="z37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60 430 мың теңге;</w:t>
      </w:r>
    </w:p>
    <w:bookmarkEnd w:id="91"/>
    <w:bookmarkStart w:name="z37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70 015 мың теңге;</w:t>
      </w:r>
    </w:p>
    <w:bookmarkEnd w:id="92"/>
    <w:bookmarkStart w:name="z37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93"/>
    <w:bookmarkStart w:name="z37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4"/>
    <w:bookmarkStart w:name="z37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5"/>
    <w:bookmarkStart w:name="z38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96"/>
    <w:bookmarkStart w:name="z38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97"/>
    <w:bookmarkStart w:name="z38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98"/>
    <w:bookmarkStart w:name="z38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2 220 мың теңге;</w:t>
      </w:r>
    </w:p>
    <w:bookmarkEnd w:id="99"/>
    <w:bookmarkStart w:name="z38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2 220 мың теңге, оның ішінде:</w:t>
      </w:r>
    </w:p>
    <w:bookmarkEnd w:id="100"/>
    <w:bookmarkStart w:name="z38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1"/>
    <w:bookmarkStart w:name="z38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2 220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2021-2023 жылдарға арналған Үңгіртас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103"/>
    <w:bookmarkStart w:name="z38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36 497 мың теңге, оның ішінде: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11 628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24 869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41 533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5 036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5 036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5 036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22-тармақ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2021-2023 жылдарға арналған Шиен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105"/>
    <w:bookmarkStart w:name="z40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30 509 мың теңге, оның ішінде: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8 621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21 888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32 805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2 296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2 296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2 296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2021-2023 жылдарға арналған Шолаққарғалы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107"/>
    <w:bookmarkStart w:name="z4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40 833 мың теңге, оның ішінде: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35 548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5 285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48 674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7 841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7 841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7 841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24-тармақ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Жамбыл аудандық мәслихатының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109"/>
    <w:bookmarkStart w:name="z44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2021 жылдың 1 қаңтарынан бастап қолданысқа енгiзiледі.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Тортаев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1-қосымша</w:t>
            </w:r>
          </w:p>
        </w:tc>
      </w:tr>
    </w:tbl>
    <w:bookmarkStart w:name="z44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2021 жылға арналған бюджеті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2-қосымша</w:t>
            </w:r>
          </w:p>
        </w:tc>
      </w:tr>
    </w:tbl>
    <w:bookmarkStart w:name="z457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2022 жылға арналған бюджеті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3-қосымша</w:t>
            </w:r>
          </w:p>
        </w:tc>
      </w:tr>
    </w:tbl>
    <w:bookmarkStart w:name="z466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2023 жылға арналған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4-қосымша</w:t>
            </w:r>
          </w:p>
        </w:tc>
      </w:tr>
    </w:tbl>
    <w:bookmarkStart w:name="z475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Аққайнар ауылдық округінің 2021 жылға арналған бюджеті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5-қосымша</w:t>
            </w:r>
          </w:p>
        </w:tc>
      </w:tr>
    </w:tbl>
    <w:bookmarkStart w:name="z484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Аққайнар ауылдық округінің 2022 жылға арналған бюджеті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6-қосымша</w:t>
            </w:r>
          </w:p>
        </w:tc>
      </w:tr>
    </w:tbl>
    <w:bookmarkStart w:name="z493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Аққайнар ауылдық округінің 2023 жылға арналған бюджеті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7-қосымша</w:t>
            </w:r>
          </w:p>
        </w:tc>
      </w:tr>
    </w:tbl>
    <w:bookmarkStart w:name="z502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Ақсеңгір ауылдық округінің 2021 жылға арналған бюджеті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8-қосымша</w:t>
            </w:r>
          </w:p>
        </w:tc>
      </w:tr>
    </w:tbl>
    <w:bookmarkStart w:name="z509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Ақсеңгір ауылдық округінің 2022 жылға арналған бюджеті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9-қосымша</w:t>
            </w:r>
          </w:p>
        </w:tc>
      </w:tr>
    </w:tbl>
    <w:bookmarkStart w:name="z516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Ақсеңгір ауылдық округінің 2023 жылға арналған бюджеті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10-қосымша</w:t>
            </w:r>
          </w:p>
        </w:tc>
      </w:tr>
    </w:tbl>
    <w:bookmarkStart w:name="z523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Ақтерек ауылдық округінің 2021 жылға арналған бюджеті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11-қосымша</w:t>
            </w:r>
          </w:p>
        </w:tc>
      </w:tr>
    </w:tbl>
    <w:bookmarkStart w:name="z532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Ақтерек ауылдық округінің 2022 жылға арналған бюджеті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12-қосымша</w:t>
            </w:r>
          </w:p>
        </w:tc>
      </w:tr>
    </w:tbl>
    <w:bookmarkStart w:name="z541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Ақтерек ауылдық округінің 2023 жылға арналған бюджеті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13-қосымша</w:t>
            </w:r>
          </w:p>
        </w:tc>
      </w:tr>
    </w:tbl>
    <w:bookmarkStart w:name="z550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Беріктас ауылдық округінің 2021 жылға арналған бюджеті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14-қосымша</w:t>
            </w:r>
          </w:p>
        </w:tc>
      </w:tr>
    </w:tbl>
    <w:bookmarkStart w:name="z559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Беріктас ауылдық округінің 2022 жылға арналған бюджеті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15-қосымша</w:t>
            </w:r>
          </w:p>
        </w:tc>
      </w:tr>
    </w:tbl>
    <w:bookmarkStart w:name="z568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Беріктас ауылдық округінің 2023 жылға арналған бюджеті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16-қосымша</w:t>
            </w:r>
          </w:p>
        </w:tc>
      </w:tr>
    </w:tbl>
    <w:bookmarkStart w:name="z577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Бозой ауылдық округінің 2021 жылға арналған бюджеті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17-қосымша</w:t>
            </w:r>
          </w:p>
        </w:tc>
      </w:tr>
    </w:tbl>
    <w:bookmarkStart w:name="z586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Бозой ауылдық округінің 2022 жылға арналған бюджеті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18-қосымша</w:t>
            </w:r>
          </w:p>
        </w:tc>
      </w:tr>
    </w:tbl>
    <w:bookmarkStart w:name="z595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Бозой ауылдық округінің 2023 жылға арналған бюджеті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19-қосымша</w:t>
            </w:r>
          </w:p>
        </w:tc>
      </w:tr>
    </w:tbl>
    <w:bookmarkStart w:name="z604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Дегерес ауылдық округінің 2021 жылға арналған бюджеті</w:t>
      </w:r>
    </w:p>
    <w:bookmarkEnd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20-қосымша</w:t>
            </w:r>
          </w:p>
        </w:tc>
      </w:tr>
    </w:tbl>
    <w:bookmarkStart w:name="z613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Дегерес ауылдық округінің 2022 жылға арналған бюджеті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21-қосымша</w:t>
            </w:r>
          </w:p>
        </w:tc>
      </w:tr>
    </w:tbl>
    <w:bookmarkStart w:name="z622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Дегерес ауылдық округінің 2023 жылға арналған бюджеті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22-қосымша</w:t>
            </w:r>
          </w:p>
        </w:tc>
      </w:tr>
    </w:tbl>
    <w:bookmarkStart w:name="z631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2021 жылға арналған бюджеті</w:t>
      </w:r>
    </w:p>
    <w:bookmarkEnd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23-қосымша</w:t>
            </w:r>
          </w:p>
        </w:tc>
      </w:tr>
    </w:tbl>
    <w:bookmarkStart w:name="z640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2022 жылға арналған бюджеті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24-қосымша</w:t>
            </w:r>
          </w:p>
        </w:tc>
      </w:tr>
    </w:tbl>
    <w:bookmarkStart w:name="z649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2023 жылға арналған бюджеті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25-қосымша</w:t>
            </w:r>
          </w:p>
        </w:tc>
      </w:tr>
    </w:tbl>
    <w:bookmarkStart w:name="z658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Қарақастек ауылдық округінің 2021 жылға арналған бюджеті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26-қосымша</w:t>
            </w:r>
          </w:p>
        </w:tc>
      </w:tr>
    </w:tbl>
    <w:bookmarkStart w:name="z667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Қарақастек ауылдық округінің 2022 жылға арналған бюджеті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27-қосымша</w:t>
            </w:r>
          </w:p>
        </w:tc>
      </w:tr>
    </w:tbl>
    <w:bookmarkStart w:name="z676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Қарақастек ауылдық округінің 2023 жылға арналған бюджеті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28-қосымша</w:t>
            </w:r>
          </w:p>
        </w:tc>
      </w:tr>
    </w:tbl>
    <w:bookmarkStart w:name="z685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2021 жылға арналған бюджеті</w:t>
      </w:r>
    </w:p>
    <w:bookmarkEnd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29-қосымша</w:t>
            </w:r>
          </w:p>
        </w:tc>
      </w:tr>
    </w:tbl>
    <w:bookmarkStart w:name="z694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2022 жылға арналған бюджеті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30-қосымша</w:t>
            </w:r>
          </w:p>
        </w:tc>
      </w:tr>
    </w:tbl>
    <w:bookmarkStart w:name="z703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2023 жылға арналған бюджеті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31-қосымша</w:t>
            </w:r>
          </w:p>
        </w:tc>
      </w:tr>
    </w:tbl>
    <w:bookmarkStart w:name="z712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ауылдық округінің 2021 жылға арналған бюджеті</w:t>
      </w:r>
    </w:p>
    <w:bookmarkEnd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32-қосымша</w:t>
            </w:r>
          </w:p>
        </w:tc>
      </w:tr>
    </w:tbl>
    <w:bookmarkStart w:name="z721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ауылдық округінің 2022 жылға арналған бюджеті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33-қосымша</w:t>
            </w:r>
          </w:p>
        </w:tc>
      </w:tr>
    </w:tbl>
    <w:bookmarkStart w:name="z730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ауылдық округінің 2023 жылға арналған бюджеті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34-қосымша</w:t>
            </w:r>
          </w:p>
        </w:tc>
      </w:tr>
    </w:tbl>
    <w:bookmarkStart w:name="z739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Мәтібұлақ ауылдық округінің 2021 жылға арналған бюджеті</w:t>
      </w:r>
    </w:p>
    <w:bookmarkEnd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35-қосымша</w:t>
            </w:r>
          </w:p>
        </w:tc>
      </w:tr>
    </w:tbl>
    <w:bookmarkStart w:name="z748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Мәтібұлақ ауылдық округінің 2022 жылға арналған бюджеті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36-қосымша</w:t>
            </w:r>
          </w:p>
        </w:tc>
      </w:tr>
    </w:tbl>
    <w:bookmarkStart w:name="z757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Мәтібұлақ ауылдық округінің 2023 жылға арналған бюджеті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37-қосымша</w:t>
            </w:r>
          </w:p>
        </w:tc>
      </w:tr>
    </w:tbl>
    <w:bookmarkStart w:name="z766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Мыңбаев ауылдық округінің 2021 жылға арналған бюджеті</w:t>
      </w:r>
    </w:p>
    <w:bookmarkEnd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38-қосымша</w:t>
            </w:r>
          </w:p>
        </w:tc>
      </w:tr>
    </w:tbl>
    <w:bookmarkStart w:name="z776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Мыңбаев ауылдық округінің 2022 жылға арналған бюджеті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39-қосымша</w:t>
            </w:r>
          </w:p>
        </w:tc>
      </w:tr>
    </w:tbl>
    <w:bookmarkStart w:name="z786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Мыңбаев ауылдық округінің 2023 жылға арналған бюджеті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40-қосымша</w:t>
            </w:r>
          </w:p>
        </w:tc>
      </w:tr>
    </w:tbl>
    <w:bookmarkStart w:name="z796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Самсы ауылдық округінің 2021 жылға арналған бюджеті</w:t>
      </w:r>
    </w:p>
    <w:bookmarkEnd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41-қосымша</w:t>
            </w:r>
          </w:p>
        </w:tc>
      </w:tr>
    </w:tbl>
    <w:bookmarkStart w:name="z805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Самсы ауылдық округінің 2022 жылға арналған бюджеті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42-қосымша</w:t>
            </w:r>
          </w:p>
        </w:tc>
      </w:tr>
    </w:tbl>
    <w:bookmarkStart w:name="z814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Самсы ауылдық округінің 2023 жылға арналған бюджеті</w:t>
      </w:r>
    </w:p>
    <w:bookmarkEnd w:id="3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43-қосымша</w:t>
            </w:r>
          </w:p>
        </w:tc>
      </w:tr>
    </w:tbl>
    <w:bookmarkStart w:name="z823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Сарытауқұм ауылдық округінің 2021 жылға арналған бюджеті</w:t>
      </w:r>
    </w:p>
    <w:bookmarkEnd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43-қосымша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44-қосымша</w:t>
            </w:r>
          </w:p>
        </w:tc>
      </w:tr>
    </w:tbl>
    <w:bookmarkStart w:name="z832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Сарытауқұм ауылдық округінің 2022 жылға арналған бюджеті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45-қосымша</w:t>
            </w:r>
          </w:p>
        </w:tc>
      </w:tr>
    </w:tbl>
    <w:bookmarkStart w:name="z841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Сарытауқұм ауылдық округінің 2023 жылға арналған бюджеті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46-қосымша</w:t>
            </w:r>
          </w:p>
        </w:tc>
      </w:tr>
    </w:tbl>
    <w:bookmarkStart w:name="z850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 ауылдық округінің 2021 жылға арналған бюджеті</w:t>
      </w:r>
    </w:p>
    <w:bookmarkEnd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46-қосымша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47-қосымша</w:t>
            </w:r>
          </w:p>
        </w:tc>
      </w:tr>
    </w:tbl>
    <w:bookmarkStart w:name="z859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 ауылдық округінің 2022 жылға арналған бюджеті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48-қосымша</w:t>
            </w:r>
          </w:p>
        </w:tc>
      </w:tr>
    </w:tbl>
    <w:bookmarkStart w:name="z868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 ауылдық округінің 2023 жылға арналған бюджеті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49-қосымша</w:t>
            </w:r>
          </w:p>
        </w:tc>
      </w:tr>
    </w:tbl>
    <w:bookmarkStart w:name="z877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Таран ауылдық округінің 2021 жылға арналған бюджеті</w:t>
      </w:r>
    </w:p>
    <w:bookmarkEnd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49-қосымша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50-қосымша</w:t>
            </w:r>
          </w:p>
        </w:tc>
      </w:tr>
    </w:tbl>
    <w:bookmarkStart w:name="z886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Таран ауылдық округінің 2022 жылға арналған бюджеті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51-қосымша</w:t>
            </w:r>
          </w:p>
        </w:tc>
      </w:tr>
    </w:tbl>
    <w:bookmarkStart w:name="z895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Таран ауылдық округінің 2023 жылға арналған бюджеті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52-қосымша</w:t>
            </w:r>
          </w:p>
        </w:tc>
      </w:tr>
    </w:tbl>
    <w:bookmarkStart w:name="z904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Теміржол ауылдық округінің 2021 жылға арналған бюджеті</w:t>
      </w:r>
    </w:p>
    <w:bookmarkEnd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52-қосымша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53-қосымша</w:t>
            </w:r>
          </w:p>
        </w:tc>
      </w:tr>
    </w:tbl>
    <w:bookmarkStart w:name="z913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Теміржол ауылдық округінің 2022 жылға арналған бюджеті</w:t>
      </w:r>
    </w:p>
    <w:bookmarkEnd w:id="4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54-қосымша</w:t>
            </w:r>
          </w:p>
        </w:tc>
      </w:tr>
    </w:tbl>
    <w:bookmarkStart w:name="z922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Теміржол ауылдық округінің 2023 жылға арналған бюджеті</w:t>
      </w:r>
    </w:p>
    <w:bookmarkEnd w:id="4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26 730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26 730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55-қосымша</w:t>
            </w:r>
          </w:p>
        </w:tc>
      </w:tr>
    </w:tbl>
    <w:bookmarkStart w:name="z931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Ұзынағаш ауылдық округінің 2021 жылға арналған бюджеті</w:t>
      </w:r>
    </w:p>
    <w:bookmarkEnd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55-қосымша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56-қосымша</w:t>
            </w:r>
          </w:p>
        </w:tc>
      </w:tr>
    </w:tbl>
    <w:bookmarkStart w:name="z940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Ұзынағаш ауылдық округінің 2022 жылға арналған бюджеті</w:t>
      </w:r>
    </w:p>
    <w:bookmarkEnd w:id="4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57-қосымша</w:t>
            </w:r>
          </w:p>
        </w:tc>
      </w:tr>
    </w:tbl>
    <w:bookmarkStart w:name="z949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Ұзынағаш ауылдық округінің 2023 жылға арналған бюджеті</w:t>
      </w:r>
    </w:p>
    <w:bookmarkEnd w:id="4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58-қосымша</w:t>
            </w:r>
          </w:p>
        </w:tc>
      </w:tr>
    </w:tbl>
    <w:bookmarkStart w:name="z958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Үлгілі ауылдық округінің 2021 жылға арналған бюджеті</w:t>
      </w:r>
    </w:p>
    <w:bookmarkEnd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58-қосымша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59-қосымша</w:t>
            </w:r>
          </w:p>
        </w:tc>
      </w:tr>
    </w:tbl>
    <w:bookmarkStart w:name="z967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Үлгілі ауылдық округінің 2022 жылға арналған бюджеті</w:t>
      </w:r>
    </w:p>
    <w:bookmarkEnd w:id="4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60-қосымша</w:t>
            </w:r>
          </w:p>
        </w:tc>
      </w:tr>
    </w:tbl>
    <w:bookmarkStart w:name="z976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Үлгілі ауылдық округінің 2023 жылға арналған бюджеті</w:t>
      </w:r>
    </w:p>
    <w:bookmarkEnd w:id="4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61-қосымша</w:t>
            </w:r>
          </w:p>
        </w:tc>
      </w:tr>
    </w:tbl>
    <w:bookmarkStart w:name="z985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Үлкен ауылдық округінің 2021 жылға арналған бюджеті</w:t>
      </w:r>
    </w:p>
    <w:bookmarkEnd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61-қосымша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62-қосымша</w:t>
            </w:r>
          </w:p>
        </w:tc>
      </w:tr>
    </w:tbl>
    <w:bookmarkStart w:name="z994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Үлкен ауылдық округінің 2022 жылға арналған бюджеті</w:t>
      </w:r>
    </w:p>
    <w:bookmarkEnd w:id="4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63-қосымша</w:t>
            </w:r>
          </w:p>
        </w:tc>
      </w:tr>
    </w:tbl>
    <w:bookmarkStart w:name="z1003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Үлкен ауылдық округінің 2023 жылға арналған бюджеті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64-қосымша</w:t>
            </w:r>
          </w:p>
        </w:tc>
      </w:tr>
    </w:tbl>
    <w:bookmarkStart w:name="z1012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Үңгіртас ауылдық округінің 2021 жылға арналған бюджеті</w:t>
      </w:r>
    </w:p>
    <w:bookmarkEnd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64-қосымша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65-қосымша</w:t>
            </w:r>
          </w:p>
        </w:tc>
      </w:tr>
    </w:tbl>
    <w:bookmarkStart w:name="z1021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Үңгіртас ауылдық округінің 2022 жылға арналған бюджеті</w:t>
      </w:r>
    </w:p>
    <w:bookmarkEnd w:id="5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66-қосымша</w:t>
            </w:r>
          </w:p>
        </w:tc>
      </w:tr>
    </w:tbl>
    <w:bookmarkStart w:name="z1030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Үңгіртас ауылдық округінің 2023 жылға арналған бюджеті</w:t>
      </w:r>
    </w:p>
    <w:bookmarkEnd w:id="5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67-қосымша</w:t>
            </w:r>
          </w:p>
        </w:tc>
      </w:tr>
    </w:tbl>
    <w:bookmarkStart w:name="z1039" w:id="5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Шиен ауылдық округінің 2021 жылға арналған бюджеті</w:t>
      </w:r>
    </w:p>
    <w:bookmarkEnd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67-қосымша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68-қосымша</w:t>
            </w:r>
          </w:p>
        </w:tc>
      </w:tr>
    </w:tbl>
    <w:bookmarkStart w:name="z1048" w:id="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Шиен ауылдық округінің 2022 жылға арналған бюджеті</w:t>
      </w:r>
    </w:p>
    <w:bookmarkEnd w:id="5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69-қосымша</w:t>
            </w:r>
          </w:p>
        </w:tc>
      </w:tr>
    </w:tbl>
    <w:bookmarkStart w:name="z1057" w:id="5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Шиен ауылдық округінің 2023 жылға арналған бюджеті</w:t>
      </w:r>
    </w:p>
    <w:bookmarkEnd w:id="5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70-қосымша</w:t>
            </w:r>
          </w:p>
        </w:tc>
      </w:tr>
    </w:tbl>
    <w:bookmarkStart w:name="z1066" w:id="5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Шолаққарғалы ауылдық округінің 2021 жылға арналған бюджеті</w:t>
      </w:r>
    </w:p>
    <w:bookmarkEnd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70-қосымша жаңа редакцияда - Алматы облысы Жамбыл аудандық мәслихатының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71-қосымша</w:t>
            </w:r>
          </w:p>
        </w:tc>
      </w:tr>
    </w:tbl>
    <w:bookmarkStart w:name="z1075" w:id="5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Шолаққарғалы ауылдық округінің 2022 жылға арналған бюджеті</w:t>
      </w:r>
    </w:p>
    <w:bookmarkEnd w:id="5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72-қосымша</w:t>
            </w:r>
          </w:p>
        </w:tc>
      </w:tr>
    </w:tbl>
    <w:bookmarkStart w:name="z1084" w:id="5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Шолаққарғалы ауылдық округінің 2023 жылға арналған бюджеті</w:t>
      </w:r>
    </w:p>
    <w:bookmarkEnd w:id="5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мекендерьің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