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f41e" w14:textId="87df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2021 жылғы 11 қаңтардағы № 82-366 "Жамбыл ауданының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2021 жылғы 15 маусымдағы № 8-42 шешімі. Қазақстан Республикасының Әділет министрлігінде 2021 жылы 26 маусымда № 23192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2021-2023 жылдарға арналған бюджеттері туралы" 2021 жылғы 11 қаңтардағы № 82-366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-тармақшалары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Айдарлы ауылдық округінің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23 150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2 526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20 624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23 940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790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790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790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Аққайнар ауылдық округінің бюджеті тиісінше осы шешімнің 4, 5,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23 431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7 469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15 962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28 100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4 669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4 669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4 669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Ақсеңгір ауылдық округінің бюджеті тиісінше осы шешімнің 7, 8, 9-қосымшаларына сәйкес, оның ішінде 2021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28 430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9 096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19 334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29 475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1 045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1 045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1 045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Ақтерек ауылдық округінің бюджеті тиісінше осы шешімнің 10, 11, 12-қосымшаларына сәйкес, оның ішінде 2021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27 192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7 641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19 551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28 121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929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929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929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Беріктас ауылдық округінің бюджеті тиісінше осы шешімнің 13, 14,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26 252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6 171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20 081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27 341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1 089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1 089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1 089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Бозой ауылдық округінің бюджеті тиісінше осы шешімнің 16, 17,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27 297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1 939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25 358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28 540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1 243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1 243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1 243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Дегерес ауылдық округінің бюджеті тиісінше осы шешімнің 19, 20, 21-қосымшаларына сәйкес, оның ішінде 2021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26 394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9 265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17 129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28 294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1 900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1 900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1 900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Жамбыл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39 798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14 741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25 057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43 081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3 283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3 283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3 283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Қарақастек ауылдық округінің бюджеті тиісінше осы шешімнің 25, 26,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45 633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13 488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32 145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47 695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2 062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2 062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2 062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Қарасу ауылдық округінің бюджеті тиісінше осы шешімнің 28, 29, 30-қосымшаларына сәйкес, оның ішінде 2021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116 955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29 263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87 692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124 029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7 074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7 074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7 074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Қарғалы ауылдық округінің бюджеті тиісінше осы шешімнің 31, 32, 33-қосымшаларына сәйкес, оның ішінде 2021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92 069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92 069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103 729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11 660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11 660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11 660 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Мәтібұлақ ауылдық округінің бюджеті тиісінше осы шешімнің 34, 35, 36-қосымшаларына сәйкес, оның ішінде 2021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27 415 мың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11 181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16 234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29 009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1 594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1 594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1 594 мың теңге.";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Мыңбаев ауылдық округінің бюджеті тиісінше осы шешімнің 37, 38, 39-қосымшаларына сәйкес, оның ішінде 2021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35 045 мың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18 719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16 326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39 304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4 259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4 259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4 259 мың теңге.";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Самсы ауылдық округінің бюджеті тиісінше осы шешімнің 40, 41, 42-қосымшаларына сәйкес, оның ішінде 2021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29 577 мың теңге, оның ішінде: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10 559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19 018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30 127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550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550 мың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550 мың теңге.";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2021-2023 жылдарға арналған Сарытауқұм ауылдық округінің бюджеті тиісінше осы шешімнің 43, 44, 45-қосымшаларына сәйкес, оның ішінде 2021 жылға келесі көлемдерде бекітілсін: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22 281 мың теңге, оның ішінде: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1 077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21 204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23 016 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735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735 мың теңге, оның ішінде: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735 мың теңге.";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2021-2023 жылдарға арналған Талап ауылдық округінің бюджеті тиісінше осы шешімнің 46, 47, 48-қосымшаларына сәйкес, оның ішінде 2021 жылға келесі көлемдерде бекітілсін: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26 739 мың теңге, оның ішінде: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7 974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18 765 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27 377 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638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638 мың теңге, оның ішінде: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638 мың теңге.";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2021-2023 жылдарға арналған Таран ауылдық округінің бюджеті тиісінше осы шешімнің 49, 50, 51-қосымшаларына сәйкес, оның ішінде 2021 жылға келесі көлемдерде бекітілсін: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35 187 мың теңге, оның ішінде: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8 783 мың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26 404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35 904 мың теңге;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717 мың теңге;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717 мың теңге, оның ішінде: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717 мың теңге.";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2021-2023 жылдарға арналған Теміржол ауылдық округінің бюджеті тиісінше осы шешімнің 52, 53, 54-қосымшаларына сәйкес, оның ішінде 2021 жылға келесі көлемдерде бекітілсін: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30 289 мың теңге, оның ішінде: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16 186 мың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14 103 мың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34 242 мың теңге;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3 953 мың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3 953 мың теңге, оның ішінде: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3 953 мың теңге.";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2021-2023 жылдарға арналған Ұзынағаш ауылдық округінің бюджеті тиісінше осы шешімнің 55, 56, 57-қосымшаларына сәйкес, оның ішінде 2021 жылға келесі көлемдерде бекітілсін: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218 728 мың теңге, оның ішінде: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218 728 мың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259 836 мың теңге;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41 108 мың теңге;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41 108 мың теңге, оның ішінде: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41 108 мың теңге.";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2021-2023 жылдарға арналған Үлгілі ауылдық округінің бюджеті тиісінше осы шешімнің 58 59, 60-қосымшаларына сәйкес, оның ішінде 2021 жылға келесі көлемдерде бекітілсін: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23 694 мың теңге, оның ішінде: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2 087 мың теңге;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21 607 мың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25 122 мың теңге;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1 428 мың теңге;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1 428 мың теңге, оның ішінде: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1 428 мың теңге.";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2021-2023 жылдарға арналған Үлкен ауылдық округінің бюджеті тиісінше осы шешімнің 61, 62, 63-қосымшаларына сәйкес, оның ішінде 2021 жылға келесі көлемдерде бекітілсін: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17 627 мың теңге, оның ішінде: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8 137 мың теңге;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9 490 мың теңге;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19 847 мың теңге;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2 220 мың теңге;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2 220 мың теңге, оның ішінде: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2 220 мың теңге.";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2021-2023 жылдарға арналған Үңгіртас ауылдық округінің бюджеті тиісінше осы шешімнің 64, 65, 66-қосымшаларына сәйкес, оның ішінде 2021 жылға келесі көлемдерде бекітілсін: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29 170 мың теңге, оның ішінде: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14 628 мың теңге;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14 542 мың теңге;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19 847 мың теңге;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5 036 мың теңге;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5 036 мың теңге, оның ішінде: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5 036 мың теңге.";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2021-2023 жылдарға арналған Шиен ауылдық округінің бюджеті тиісінше осы шешімнің 67, 68, 69-қосымшаларына сәйкес, оның ішінде 2021 жылға келесі көлемдерде бекітілсін: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25 657 мың теңге, оның ішінде: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9 621 мың теңге;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16 036 мың теңге;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27 953 мың теңге;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2 296 мың теңге;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2 296 мың теңге, оның ішінде: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2 296 мың теңге.";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2021-2023 жылдарға арналған Шолаққарғалы ауылдық округінің бюджеті тиісінше осы шешімнің 70, 71, 72-қосымшаларына сәйкес, оның ішінде 2021 жылға келесі көлемдерде бекітілсін: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35 548 мың теңге, оның ішінде: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35 548 мың теңге;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43 389 мың теңге;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7 841 мың теңге;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7 841 мың теңге, оның ішінде: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7 841 мың теңге.".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2021 жылдың 1 қаңтарынан бастап қолданысқа енгiзiледі.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мәслихатының2021 жылғы 15 маусымдағы№ 8-42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1-қосымша</w:t>
            </w:r>
          </w:p>
        </w:tc>
      </w:tr>
    </w:tbl>
    <w:bookmarkStart w:name="z450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2021 жылға арналған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3"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4-қосымша</w:t>
            </w:r>
          </w:p>
        </w:tc>
      </w:tr>
    </w:tbl>
    <w:bookmarkStart w:name="z460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2021 жылға арналған бюджеті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7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1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- 4 669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7-қосымша</w:t>
            </w:r>
          </w:p>
        </w:tc>
      </w:tr>
    </w:tbl>
    <w:bookmarkStart w:name="z470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2021 жылға арналған бюджеті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106"/>
        <w:gridCol w:w="2705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7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10-қосымша</w:t>
            </w:r>
          </w:p>
        </w:tc>
      </w:tr>
    </w:tbl>
    <w:bookmarkStart w:name="z478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2021 жылға арналған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1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4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1607"/>
        <w:gridCol w:w="4163"/>
        <w:gridCol w:w="2854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5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13-қосымша</w:t>
            </w:r>
          </w:p>
        </w:tc>
      </w:tr>
    </w:tbl>
    <w:bookmarkStart w:name="z488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2021 жылға арналған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9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3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- 1 089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16-қосымша</w:t>
            </w:r>
          </w:p>
        </w:tc>
      </w:tr>
    </w:tbl>
    <w:bookmarkStart w:name="z498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2021 жылға арналған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1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- 1 243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19-қосымша</w:t>
            </w:r>
          </w:p>
        </w:tc>
      </w:tr>
    </w:tbl>
    <w:bookmarkStart w:name="z508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2021 жылға арналған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5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8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9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22-қосымша</w:t>
            </w:r>
          </w:p>
        </w:tc>
      </w:tr>
    </w:tbl>
    <w:bookmarkStart w:name="z518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5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7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25-қосымша</w:t>
            </w:r>
          </w:p>
        </w:tc>
      </w:tr>
    </w:tbl>
    <w:bookmarkStart w:name="z528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2021 жылға арналған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4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5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- 2 062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28-қосымша</w:t>
            </w:r>
          </w:p>
        </w:tc>
      </w:tr>
    </w:tbl>
    <w:bookmarkStart w:name="z538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2021 жылға арналған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9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3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- 7 074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31-қосымша</w:t>
            </w:r>
          </w:p>
        </w:tc>
      </w:tr>
    </w:tbl>
    <w:bookmarkStart w:name="z548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2021 жылға арналған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6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7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439"/>
        <w:gridCol w:w="3728"/>
        <w:gridCol w:w="3841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1"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- 11 660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34-қосымша</w:t>
            </w:r>
          </w:p>
        </w:tc>
      </w:tr>
    </w:tbl>
    <w:bookmarkStart w:name="z558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2021 жылға арналған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8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9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- 1 594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37-қосымша</w:t>
            </w:r>
          </w:p>
        </w:tc>
      </w:tr>
    </w:tbl>
    <w:bookmarkStart w:name="z568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2021 жылға арналған бюджеті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  <w:bookmarkEnd w:id="534"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8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- 4 259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40-қосымша</w:t>
            </w:r>
          </w:p>
        </w:tc>
      </w:tr>
    </w:tbl>
    <w:bookmarkStart w:name="z579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2021 жылға арналған бюджеті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1607"/>
        <w:gridCol w:w="4163"/>
        <w:gridCol w:w="2854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6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43-қосымша</w:t>
            </w:r>
          </w:p>
        </w:tc>
      </w:tr>
    </w:tbl>
    <w:bookmarkStart w:name="z589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2021 жылға арналған бюджеті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1607"/>
        <w:gridCol w:w="4163"/>
        <w:gridCol w:w="2854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4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46-қосымша</w:t>
            </w:r>
          </w:p>
        </w:tc>
      </w:tr>
    </w:tbl>
    <w:bookmarkStart w:name="z599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2021 жылға арналған бюджеті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1607"/>
        <w:gridCol w:w="4163"/>
        <w:gridCol w:w="2854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2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49-қосымша</w:t>
            </w:r>
          </w:p>
        </w:tc>
      </w:tr>
    </w:tbl>
    <w:bookmarkStart w:name="z609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2021 жылға арналған бюджеті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1607"/>
        <w:gridCol w:w="4163"/>
        <w:gridCol w:w="2854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0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52-қосымша</w:t>
            </w:r>
          </w:p>
        </w:tc>
      </w:tr>
    </w:tbl>
    <w:bookmarkStart w:name="z619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2021 жылға арналған бюджеті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8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55-қосымша</w:t>
            </w:r>
          </w:p>
        </w:tc>
      </w:tr>
    </w:tbl>
    <w:bookmarkStart w:name="z629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2021 жылға арналған бюджеті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303"/>
        <w:gridCol w:w="1303"/>
        <w:gridCol w:w="3114"/>
        <w:gridCol w:w="5278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1"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218 728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218 728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2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439"/>
        <w:gridCol w:w="3728"/>
        <w:gridCol w:w="3841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6"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- 41 108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58-қосымша</w:t>
            </w:r>
          </w:p>
        </w:tc>
      </w:tr>
    </w:tbl>
    <w:bookmarkStart w:name="z639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2021 жылға арналған бюджеті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4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61-қосымша</w:t>
            </w:r>
          </w:p>
        </w:tc>
      </w:tr>
    </w:tbl>
    <w:bookmarkStart w:name="z649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2021 жылға арналған бюджеті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2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- 2 220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64-қосымша</w:t>
            </w:r>
          </w:p>
        </w:tc>
      </w:tr>
    </w:tbl>
    <w:bookmarkStart w:name="z659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2021 жылға арналған бюджеті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0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- 5 036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67-қосымша</w:t>
            </w:r>
          </w:p>
        </w:tc>
      </w:tr>
    </w:tbl>
    <w:bookmarkStart w:name="z669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2021 жылға арналған бюджеті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8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- 2 296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15 маусымдағы № 8-42 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70-қосымша</w:t>
            </w:r>
          </w:p>
        </w:tc>
      </w:tr>
    </w:tbl>
    <w:bookmarkStart w:name="z679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2021 жылға арналған бюджеті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1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6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- 7 841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