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5b58" w14:textId="8e55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ауданының Есік қаласы мен ауылдық округтерінің 2021-2023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2021 жылғы 8 қаңтардағы № 73-222 шешімі. Алматы облысы Әділет департаментінде 2021 жылы 19 қаңтарда № 5868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28-тармағымен.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Ават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69 666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31 847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37 819 мың теңге, оның ішінде: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94 759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қаржылық активтерді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25 093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25 093 мың теңге,оның ішінде: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25 093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2021-2023 жылдарға арналған Асы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103 837 мың теңге, оның ішінде: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24 913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78 924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122 147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18 310 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18 310 мың теңге, оның ішінде: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18 310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2021-2023 жылдарға арналған Ақши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74 984 мың теңге, оның ішінде: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19 982 мың теңге;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55 002 мың теңге;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83 761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8 777 мың теңге;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8 777 мың теңге, оның ішінде: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8 777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2021-2023 жылдарға арналған Бәйдібек би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64 437 мың теңге, оның ішінде: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41 682 мың теңге;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22 755 мың теңге;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93 397 мың теңге;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28 960 мың теңге;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пайдалану), 28 960 мың теңге, оның ішінде: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28 960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2021-2023 жылдарға арналған Балтабай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96 188 мың теңге, оның ішінде: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42 354 мың теңге;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53 834 мың теңге;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111 114 мың теңге;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14 926 мың теңге;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пайдалану), 14 926 мың теңге, оның ішінде: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14 926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2021-2023 жылдарға арналған Бәйтерек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130 356 мың теңге, оның ішінде: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90 671 мың теңге;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39 685 мың теңге;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164 373 мың теңге;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34 017 мың теңге;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пайдалану), 34 017 мың теңге, оның ішінде: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34 017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2021-2023 жылдарға арналған Бөлек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90 490 мың теңге, оның ішінде: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34 516 мың теңге;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түсімідері 55 974 мың теңге;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111 315 мың теңге;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, оның ішінде: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20 825 мың теңге;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20 825 мың теңге, оның ішінде: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20 825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2021-2023 жылдарға арналған Бартоғай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47 573 мың теңге, оның ішінде: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23 941 мың теңге;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23 632 мың теңге;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53 081 мың теңге;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5 508 мың теңге;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5 508 мың теңге, теңге оның ішінде: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5 508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2021-2023 жылдарға арналған Есік қаласының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1 558 452 мың теңге, оның ішінде: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319 497 мың теңге;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810 мың теңге;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1 238 145 мың теңге, оның ішінде: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1 680 482 мың теңге;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122 030 мың теңге;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122 030 мың теңге, оның ішінде: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122 030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2021-2023 жылдарға арналған Жанашар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90 642 мың теңге, оның ішінде: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36 986 мың теңге;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53 656 теңге;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114 568 мың теңге;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23 926 мың теңге;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23 926 мың теңге, оның ішінде: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23 926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2021-2023 жылдарға арналған Қаратұрық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87 553 мың теңге, оның ішінде: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29 703 мың теңге;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64 мың теңге;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57 786 мың теңге; 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101 240 мың теңге;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ішіңде: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13 687 мың теңге;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13 687 мың теңге, оның ішінде: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13 687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2021-2023 жылдарға арналған Қаракемер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60 743 мың теңге, оның ішінде: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32 973 мың теңге;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335 мың теңге;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27 435 мың теңге;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74 220 мың теңге;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13 477 мың теңге;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13 477 мың теңге, оның ішінде:</w:t>
      </w:r>
    </w:p>
    <w:bookmarkEnd w:id="204"/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205"/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13 477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2021-2023 жылдарға арналған Қаражота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07"/>
    <w:bookmarkStart w:name="z22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58 040 мың теңге, оның ішінде: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14 557 мың теңге;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43 483 мың теңге;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59 992 мың теңге;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217"/>
    <w:bookmarkStart w:name="z2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18"/>
    <w:bookmarkStart w:name="z2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19"/>
    <w:bookmarkStart w:name="z2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1 952 мың теңге;</w:t>
      </w:r>
    </w:p>
    <w:bookmarkEnd w:id="220"/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1 952 мың теңге, оның ішінде:</w:t>
      </w:r>
    </w:p>
    <w:bookmarkEnd w:id="221"/>
    <w:bookmarkStart w:name="z2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222"/>
    <w:bookmarkStart w:name="z24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1 952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2021-2023 жылдарға арналған Қырбалтабай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24"/>
    <w:bookmarkStart w:name="z24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60 858 мың теңге, оның ішінде: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47 860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67 652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6 794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6 794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6 794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2021-2023 жылдарға арналған Қорам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26"/>
    <w:bookmarkStart w:name="z26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68 693 мың теңге, оның ішінде:</w:t>
      </w:r>
    </w:p>
    <w:bookmarkEnd w:id="227"/>
    <w:bookmarkStart w:name="z26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15 464 мың теңге;</w:t>
      </w:r>
    </w:p>
    <w:bookmarkEnd w:id="228"/>
    <w:bookmarkStart w:name="z26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9"/>
    <w:bookmarkStart w:name="z26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0"/>
    <w:bookmarkStart w:name="z26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53 229 мың теңге;</w:t>
      </w:r>
    </w:p>
    <w:bookmarkEnd w:id="231"/>
    <w:bookmarkStart w:name="z26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79 557 мың теңге;</w:t>
      </w:r>
    </w:p>
    <w:bookmarkEnd w:id="232"/>
    <w:bookmarkStart w:name="z27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3"/>
    <w:bookmarkStart w:name="z27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34"/>
    <w:bookmarkStart w:name="z27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35"/>
    <w:bookmarkStart w:name="z27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236"/>
    <w:bookmarkStart w:name="z27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37"/>
    <w:bookmarkStart w:name="z27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38"/>
    <w:bookmarkStart w:name="z27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10 864 мың теңге;</w:t>
      </w:r>
    </w:p>
    <w:bookmarkEnd w:id="239"/>
    <w:bookmarkStart w:name="z27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10 864 мың теңге, оның ішінде:</w:t>
      </w:r>
    </w:p>
    <w:bookmarkEnd w:id="240"/>
    <w:bookmarkStart w:name="z27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241"/>
    <w:bookmarkStart w:name="z27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10 864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2021-2023 жылдарға арналған Қазақстан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43"/>
    <w:bookmarkStart w:name="z28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70 910 мың теңге, оның ішінде:</w:t>
      </w:r>
    </w:p>
    <w:bookmarkEnd w:id="244"/>
    <w:bookmarkStart w:name="z28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23 725 мың теңге;</w:t>
      </w:r>
    </w:p>
    <w:bookmarkEnd w:id="245"/>
    <w:bookmarkStart w:name="z28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6"/>
    <w:bookmarkStart w:name="z28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7"/>
    <w:bookmarkStart w:name="z28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47 185 мың теңге</w:t>
      </w:r>
    </w:p>
    <w:bookmarkEnd w:id="248"/>
    <w:bookmarkStart w:name="z28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71 397 мың теңге;</w:t>
      </w:r>
    </w:p>
    <w:bookmarkEnd w:id="249"/>
    <w:bookmarkStart w:name="z28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0"/>
    <w:bookmarkStart w:name="z28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1"/>
    <w:bookmarkStart w:name="z29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2"/>
    <w:bookmarkStart w:name="z29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253"/>
    <w:bookmarkStart w:name="z29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54"/>
    <w:bookmarkStart w:name="z29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55"/>
    <w:bookmarkStart w:name="z29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487 мың теңге;</w:t>
      </w:r>
    </w:p>
    <w:bookmarkEnd w:id="256"/>
    <w:bookmarkStart w:name="z29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487 мың теңге, оның ішінде:</w:t>
      </w:r>
    </w:p>
    <w:bookmarkEnd w:id="257"/>
    <w:bookmarkStart w:name="z29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258"/>
    <w:bookmarkStart w:name="z29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487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2021-2023 жылдарға арналған Көктөбе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60"/>
    <w:bookmarkStart w:name="z29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103 657 мың теңге, оның ішінде:</w:t>
      </w:r>
    </w:p>
    <w:bookmarkEnd w:id="261"/>
    <w:bookmarkStart w:name="z30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64 799 мың теңге;</w:t>
      </w:r>
    </w:p>
    <w:bookmarkEnd w:id="262"/>
    <w:bookmarkStart w:name="z30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63"/>
    <w:bookmarkStart w:name="z30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4"/>
    <w:bookmarkStart w:name="z30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38 858 мың теңге;</w:t>
      </w:r>
    </w:p>
    <w:bookmarkEnd w:id="265"/>
    <w:bookmarkStart w:name="z30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140 566 мың теңге;</w:t>
      </w:r>
    </w:p>
    <w:bookmarkEnd w:id="266"/>
    <w:bookmarkStart w:name="z30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7"/>
    <w:bookmarkStart w:name="z30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8"/>
    <w:bookmarkStart w:name="z30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9"/>
    <w:bookmarkStart w:name="z30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270"/>
    <w:bookmarkStart w:name="z31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71"/>
    <w:bookmarkStart w:name="z31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72"/>
    <w:bookmarkStart w:name="z31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36 909 мың теңге;</w:t>
      </w:r>
    </w:p>
    <w:bookmarkEnd w:id="273"/>
    <w:bookmarkStart w:name="z31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36 909 мың теңге, оның ішінде:</w:t>
      </w:r>
    </w:p>
    <w:bookmarkEnd w:id="274"/>
    <w:bookmarkStart w:name="z31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275"/>
    <w:bookmarkStart w:name="z31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36 909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2021-2023 жылдарға арналған Малыбай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77"/>
    <w:bookmarkStart w:name="z31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69 531 мың теңге, оның ішінде:</w:t>
      </w:r>
    </w:p>
    <w:bookmarkEnd w:id="278"/>
    <w:bookmarkStart w:name="z31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9 571 мың теңге;</w:t>
      </w:r>
    </w:p>
    <w:bookmarkEnd w:id="279"/>
    <w:bookmarkStart w:name="z32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80"/>
    <w:bookmarkStart w:name="z32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81"/>
    <w:bookmarkStart w:name="z32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59 960 мың теңге;</w:t>
      </w:r>
    </w:p>
    <w:bookmarkEnd w:id="282"/>
    <w:bookmarkStart w:name="z32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78 312 мың теңге;</w:t>
      </w:r>
    </w:p>
    <w:bookmarkEnd w:id="283"/>
    <w:bookmarkStart w:name="z32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4"/>
    <w:bookmarkStart w:name="z32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5"/>
    <w:bookmarkStart w:name="z32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6"/>
    <w:bookmarkStart w:name="z32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287"/>
    <w:bookmarkStart w:name="z32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88"/>
    <w:bookmarkStart w:name="z32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89"/>
    <w:bookmarkStart w:name="z33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8 781 мың теңге;</w:t>
      </w:r>
    </w:p>
    <w:bookmarkEnd w:id="290"/>
    <w:bookmarkStart w:name="z33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8 781 мың теңге, оның ішінде:</w:t>
      </w:r>
    </w:p>
    <w:bookmarkEnd w:id="291"/>
    <w:bookmarkStart w:name="z33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292"/>
    <w:bookmarkStart w:name="z33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8 781мың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2021-2023 жылдарға арналған Масақ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94"/>
    <w:bookmarkStart w:name="z33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57 133 мың теңге, оның ішінде:</w:t>
      </w:r>
    </w:p>
    <w:bookmarkEnd w:id="295"/>
    <w:bookmarkStart w:name="z33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17 733 мың теңге;</w:t>
      </w:r>
    </w:p>
    <w:bookmarkEnd w:id="296"/>
    <w:bookmarkStart w:name="z33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97"/>
    <w:bookmarkStart w:name="z33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98"/>
    <w:bookmarkStart w:name="z34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39 400 мың теңге;</w:t>
      </w:r>
    </w:p>
    <w:bookmarkEnd w:id="299"/>
    <w:bookmarkStart w:name="z34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69 401 мың теңге;</w:t>
      </w:r>
    </w:p>
    <w:bookmarkEnd w:id="300"/>
    <w:bookmarkStart w:name="z34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01"/>
    <w:bookmarkStart w:name="z34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2"/>
    <w:bookmarkStart w:name="z34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3"/>
    <w:bookmarkStart w:name="z34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304"/>
    <w:bookmarkStart w:name="z34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05"/>
    <w:bookmarkStart w:name="z34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06"/>
    <w:bookmarkStart w:name="z34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12 268 мың теңге;</w:t>
      </w:r>
    </w:p>
    <w:bookmarkEnd w:id="307"/>
    <w:bookmarkStart w:name="z34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12 268 мың теңге, оның ішінде:</w:t>
      </w:r>
    </w:p>
    <w:bookmarkEnd w:id="308"/>
    <w:bookmarkStart w:name="z35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09"/>
    <w:bookmarkStart w:name="z35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12 268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2021-2023 жылдарға арналған Сөгеты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311"/>
    <w:bookmarkStart w:name="z35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45 674 мың теңге, оның ішінде:</w:t>
      </w:r>
    </w:p>
    <w:bookmarkEnd w:id="312"/>
    <w:bookmarkStart w:name="z35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8 516 мың теңге;</w:t>
      </w:r>
    </w:p>
    <w:bookmarkEnd w:id="313"/>
    <w:bookmarkStart w:name="z35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14"/>
    <w:bookmarkStart w:name="z35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15"/>
    <w:bookmarkStart w:name="z35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37 158 мың теңге;</w:t>
      </w:r>
    </w:p>
    <w:bookmarkEnd w:id="316"/>
    <w:bookmarkStart w:name="z35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51 472 мың теңге;</w:t>
      </w:r>
    </w:p>
    <w:bookmarkEnd w:id="317"/>
    <w:bookmarkStart w:name="z36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18"/>
    <w:bookmarkStart w:name="z36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9"/>
    <w:bookmarkStart w:name="z36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20"/>
    <w:bookmarkStart w:name="z36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321"/>
    <w:bookmarkStart w:name="z36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2"/>
    <w:bookmarkStart w:name="z36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23"/>
    <w:bookmarkStart w:name="z36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5 798 мың теңге;</w:t>
      </w:r>
    </w:p>
    <w:bookmarkEnd w:id="324"/>
    <w:bookmarkStart w:name="z36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5 798 мың теңге, оның ішінде:</w:t>
      </w:r>
    </w:p>
    <w:bookmarkEnd w:id="325"/>
    <w:bookmarkStart w:name="z36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26"/>
    <w:bookmarkStart w:name="z36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5 798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2021-2023 жылдарға арналған Рахат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328"/>
    <w:bookmarkStart w:name="z37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133 451 мың теңге, оның ішінде:</w:t>
      </w:r>
    </w:p>
    <w:bookmarkEnd w:id="329"/>
    <w:bookmarkStart w:name="z37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85 567 мың теңге;</w:t>
      </w:r>
    </w:p>
    <w:bookmarkEnd w:id="330"/>
    <w:bookmarkStart w:name="z37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550 мың теңге;</w:t>
      </w:r>
    </w:p>
    <w:bookmarkEnd w:id="331"/>
    <w:bookmarkStart w:name="z37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32"/>
    <w:bookmarkStart w:name="z37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47 334 мың теңге;</w:t>
      </w:r>
    </w:p>
    <w:bookmarkEnd w:id="333"/>
    <w:bookmarkStart w:name="z37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185 096 мың теңге;</w:t>
      </w:r>
    </w:p>
    <w:bookmarkEnd w:id="334"/>
    <w:bookmarkStart w:name="z37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35"/>
    <w:bookmarkStart w:name="z37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36"/>
    <w:bookmarkStart w:name="z38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7"/>
    <w:bookmarkStart w:name="z38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338"/>
    <w:bookmarkStart w:name="z38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39"/>
    <w:bookmarkStart w:name="z38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40"/>
    <w:bookmarkStart w:name="z38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51 645 мың теңге;</w:t>
      </w:r>
    </w:p>
    <w:bookmarkEnd w:id="341"/>
    <w:bookmarkStart w:name="z38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51 645 мың теңге, оның ішінде:</w:t>
      </w:r>
    </w:p>
    <w:bookmarkEnd w:id="342"/>
    <w:bookmarkStart w:name="z38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43"/>
    <w:bookmarkStart w:name="z38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51 645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2021-2023 жылдарға арналған Саймасай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345"/>
    <w:bookmarkStart w:name="z38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80 430 мың теңге, оның ішінде:</w:t>
      </w:r>
    </w:p>
    <w:bookmarkEnd w:id="346"/>
    <w:bookmarkStart w:name="z39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33 526 мың теңге;</w:t>
      </w:r>
    </w:p>
    <w:bookmarkEnd w:id="347"/>
    <w:bookmarkStart w:name="z39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48"/>
    <w:bookmarkStart w:name="z39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49"/>
    <w:bookmarkStart w:name="z39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46 904 мың теңге;</w:t>
      </w:r>
    </w:p>
    <w:bookmarkEnd w:id="350"/>
    <w:bookmarkStart w:name="z39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109 600 мың теңге;</w:t>
      </w:r>
    </w:p>
    <w:bookmarkEnd w:id="351"/>
    <w:bookmarkStart w:name="z39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52"/>
    <w:bookmarkStart w:name="z39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3"/>
    <w:bookmarkStart w:name="z39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4"/>
    <w:bookmarkStart w:name="z39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355"/>
    <w:bookmarkStart w:name="z40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56"/>
    <w:bookmarkStart w:name="z40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57"/>
    <w:bookmarkStart w:name="z40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29 170 мың теңге;</w:t>
      </w:r>
    </w:p>
    <w:bookmarkEnd w:id="358"/>
    <w:bookmarkStart w:name="z40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29 170 мың теңге, оның ішінде:</w:t>
      </w:r>
    </w:p>
    <w:bookmarkEnd w:id="359"/>
    <w:bookmarkStart w:name="z40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60"/>
    <w:bookmarkStart w:name="z40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29 170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2021-2023 жылдарға арналған Ташкенсаз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келесі көлемдерде бекітілсін:</w:t>
      </w:r>
    </w:p>
    <w:bookmarkEnd w:id="362"/>
    <w:bookmarkStart w:name="z40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41 159 мың теңге, оның ішінде:</w:t>
      </w:r>
    </w:p>
    <w:bookmarkEnd w:id="363"/>
    <w:bookmarkStart w:name="z40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16 544 мың теңге;</w:t>
      </w:r>
    </w:p>
    <w:bookmarkEnd w:id="364"/>
    <w:bookmarkStart w:name="z41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5"/>
    <w:bookmarkStart w:name="z41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66"/>
    <w:bookmarkStart w:name="z41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24 615 мың теңге;</w:t>
      </w:r>
    </w:p>
    <w:bookmarkEnd w:id="367"/>
    <w:bookmarkStart w:name="z41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50 952 мың теңге;</w:t>
      </w:r>
    </w:p>
    <w:bookmarkEnd w:id="368"/>
    <w:bookmarkStart w:name="z41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69"/>
    <w:bookmarkStart w:name="z41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70"/>
    <w:bookmarkStart w:name="z41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71"/>
    <w:bookmarkStart w:name="z41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372"/>
    <w:bookmarkStart w:name="z41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73"/>
    <w:bookmarkStart w:name="z41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74"/>
    <w:bookmarkStart w:name="z42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9 793 мың теңге;</w:t>
      </w:r>
    </w:p>
    <w:bookmarkEnd w:id="375"/>
    <w:bookmarkStart w:name="z42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9 793 мың теңге, оның ішінде:</w:t>
      </w:r>
    </w:p>
    <w:bookmarkEnd w:id="376"/>
    <w:bookmarkStart w:name="z42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77"/>
    <w:bookmarkStart w:name="z42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9 793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2021-2023 жылдарға арналған Түрген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379"/>
    <w:bookmarkStart w:name="z42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151 840 мың теңге, оның ішінде:</w:t>
      </w:r>
    </w:p>
    <w:bookmarkEnd w:id="380"/>
    <w:bookmarkStart w:name="z42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85 433 мың теңге;</w:t>
      </w:r>
    </w:p>
    <w:bookmarkEnd w:id="381"/>
    <w:bookmarkStart w:name="z42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2"/>
    <w:bookmarkStart w:name="z42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83"/>
    <w:bookmarkStart w:name="z43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66 407 мың теңге;</w:t>
      </w:r>
    </w:p>
    <w:bookmarkEnd w:id="384"/>
    <w:bookmarkStart w:name="z43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193 759 мың теңге;</w:t>
      </w:r>
    </w:p>
    <w:bookmarkEnd w:id="385"/>
    <w:bookmarkStart w:name="z43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86"/>
    <w:bookmarkStart w:name="z43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387"/>
    <w:bookmarkStart w:name="z43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88"/>
    <w:bookmarkStart w:name="z43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389"/>
    <w:bookmarkStart w:name="z43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90"/>
    <w:bookmarkStart w:name="z43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91"/>
    <w:bookmarkStart w:name="z43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41 919 мың теңге;</w:t>
      </w:r>
    </w:p>
    <w:bookmarkEnd w:id="392"/>
    <w:bookmarkStart w:name="z43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41 919 мың теңге, оның ішінде:</w:t>
      </w:r>
    </w:p>
    <w:bookmarkEnd w:id="393"/>
    <w:bookmarkStart w:name="z44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94"/>
    <w:bookmarkStart w:name="z44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41 919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2021-2023 жылдарға арналған Тескенсу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396"/>
    <w:bookmarkStart w:name="z44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102 295 мың теңге, оның ішінде:</w:t>
      </w:r>
    </w:p>
    <w:bookmarkEnd w:id="397"/>
    <w:bookmarkStart w:name="z44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18 577 мың теңге;</w:t>
      </w:r>
    </w:p>
    <w:bookmarkEnd w:id="398"/>
    <w:bookmarkStart w:name="z44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99"/>
    <w:bookmarkStart w:name="z44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00"/>
    <w:bookmarkStart w:name="z44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83 718 мың теңге;</w:t>
      </w:r>
    </w:p>
    <w:bookmarkEnd w:id="401"/>
    <w:bookmarkStart w:name="z44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112 319 мың теңге;</w:t>
      </w:r>
    </w:p>
    <w:bookmarkEnd w:id="402"/>
    <w:bookmarkStart w:name="z45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03"/>
    <w:bookmarkStart w:name="z45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04"/>
    <w:bookmarkStart w:name="z45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05"/>
    <w:bookmarkStart w:name="z45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406"/>
    <w:bookmarkStart w:name="z45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07"/>
    <w:bookmarkStart w:name="z45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08"/>
    <w:bookmarkStart w:name="z45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10 024 мың теңге;</w:t>
      </w:r>
    </w:p>
    <w:bookmarkEnd w:id="409"/>
    <w:bookmarkStart w:name="z45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10 024 мың теңге, оның ішінде:</w:t>
      </w:r>
    </w:p>
    <w:bookmarkEnd w:id="410"/>
    <w:bookmarkStart w:name="z45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411"/>
    <w:bookmarkStart w:name="z45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10 024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2021-2023 жылдарға арналған Шелек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413"/>
    <w:bookmarkStart w:name="z46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817 335 мың теңге, оның ішінде:</w:t>
      </w:r>
    </w:p>
    <w:bookmarkEnd w:id="414"/>
    <w:bookmarkStart w:name="z46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140 821 мың теңге;</w:t>
      </w:r>
    </w:p>
    <w:bookmarkEnd w:id="415"/>
    <w:bookmarkStart w:name="z46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1 979 мың теңге;</w:t>
      </w:r>
    </w:p>
    <w:bookmarkEnd w:id="416"/>
    <w:bookmarkStart w:name="z46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17"/>
    <w:bookmarkStart w:name="z46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674 535 мың теңге;</w:t>
      </w:r>
    </w:p>
    <w:bookmarkEnd w:id="418"/>
    <w:bookmarkStart w:name="z46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878 137 мың теңге;</w:t>
      </w:r>
    </w:p>
    <w:bookmarkEnd w:id="419"/>
    <w:bookmarkStart w:name="z46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20"/>
    <w:bookmarkStart w:name="z46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21"/>
    <w:bookmarkStart w:name="z47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22"/>
    <w:bookmarkStart w:name="z47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423"/>
    <w:bookmarkStart w:name="z47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24"/>
    <w:bookmarkStart w:name="z47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25"/>
    <w:bookmarkStart w:name="z47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60 802 мың теңге;</w:t>
      </w:r>
    </w:p>
    <w:bookmarkEnd w:id="426"/>
    <w:bookmarkStart w:name="z47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60 802 мың теңге, оның ішінде:</w:t>
      </w:r>
    </w:p>
    <w:bookmarkEnd w:id="427"/>
    <w:bookmarkStart w:name="z47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428"/>
    <w:bookmarkStart w:name="z47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60 802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26-тармақ жаңа редакцияда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12-66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430"/>
    <w:bookmarkStart w:name="z47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Осы шешім 2021 жылдың 1 қаңтарынан бастап қолданысқа енгізіледі.</w:t>
      </w:r>
    </w:p>
    <w:bookmarkEnd w:id="4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Ілебаев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Рустамбеков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1-қосымша</w:t>
            </w:r>
          </w:p>
        </w:tc>
      </w:tr>
    </w:tbl>
    <w:bookmarkStart w:name="z485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Ават ауылдық округінің бюджеті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2-қосымша</w:t>
            </w:r>
          </w:p>
        </w:tc>
      </w:tr>
    </w:tbl>
    <w:bookmarkStart w:name="z491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Ават ауылдық округінің бюджеті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3-қосымша</w:t>
            </w:r>
          </w:p>
        </w:tc>
      </w:tr>
    </w:tbl>
    <w:bookmarkStart w:name="z497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Ават ауылдық округінің бюджеті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4-қосымша</w:t>
            </w:r>
          </w:p>
        </w:tc>
      </w:tr>
    </w:tbl>
    <w:bookmarkStart w:name="z503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Асы ауылдық округінің бюджеті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5-қосымша</w:t>
            </w:r>
          </w:p>
        </w:tc>
      </w:tr>
    </w:tbl>
    <w:bookmarkStart w:name="z509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Асы ауылдық округінің бюджеті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6-қосымша</w:t>
            </w:r>
          </w:p>
        </w:tc>
      </w:tr>
    </w:tbl>
    <w:bookmarkStart w:name="z515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Асы ауылдық округінің бюджеті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53"/>
          <w:p>
            <w:pPr>
              <w:spacing w:after="20"/>
              <w:ind w:left="20"/>
              <w:jc w:val="both"/>
            </w:pP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7-қосымша</w:t>
            </w:r>
          </w:p>
        </w:tc>
      </w:tr>
    </w:tbl>
    <w:bookmarkStart w:name="z521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Ақши ауылдық округінің бюджеті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8-қосымша</w:t>
            </w:r>
          </w:p>
        </w:tc>
      </w:tr>
    </w:tbl>
    <w:bookmarkStart w:name="z527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Ақши ауылдық округінің бюджеті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9-қосымша</w:t>
            </w:r>
          </w:p>
        </w:tc>
      </w:tr>
    </w:tbl>
    <w:bookmarkStart w:name="z533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Ақши ауылдық округінің бюджеті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10-қосымша</w:t>
            </w:r>
          </w:p>
        </w:tc>
      </w:tr>
    </w:tbl>
    <w:bookmarkStart w:name="z539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Бәйдібек би ауылдық округінің бюджеті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11-қосымша</w:t>
            </w:r>
          </w:p>
        </w:tc>
      </w:tr>
    </w:tbl>
    <w:bookmarkStart w:name="z544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Бәйдібек би ауылдық округінің бюджеті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73"/>
          <w:p>
            <w:pPr>
              <w:spacing w:after="20"/>
              <w:ind w:left="20"/>
              <w:jc w:val="both"/>
            </w:pP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12-қосымша</w:t>
            </w:r>
          </w:p>
        </w:tc>
      </w:tr>
    </w:tbl>
    <w:bookmarkStart w:name="z550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Бәйдібек би ауылдық округінің бюджеті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77"/>
          <w:p>
            <w:pPr>
              <w:spacing w:after="20"/>
              <w:ind w:left="20"/>
              <w:jc w:val="both"/>
            </w:pP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13-қосымша</w:t>
            </w:r>
          </w:p>
        </w:tc>
      </w:tr>
    </w:tbl>
    <w:bookmarkStart w:name="z556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Балтабай ауылдық округінің бюджеті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14-қосымша</w:t>
            </w:r>
          </w:p>
        </w:tc>
      </w:tr>
    </w:tbl>
    <w:bookmarkStart w:name="z561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Балтабай ауылдық округінің бюджеті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15-қосымша</w:t>
            </w:r>
          </w:p>
        </w:tc>
      </w:tr>
    </w:tbl>
    <w:bookmarkStart w:name="z566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Балтабай ауылдық округінің бюджеті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16-қосымша</w:t>
            </w:r>
          </w:p>
        </w:tc>
      </w:tr>
    </w:tbl>
    <w:bookmarkStart w:name="z571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Бәйтерек ауылдық округінің бюджеті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17-қосымша</w:t>
            </w:r>
          </w:p>
        </w:tc>
      </w:tr>
    </w:tbl>
    <w:bookmarkStart w:name="z576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Бәйтерек ауылдық округінің бюджеті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18-қосымша</w:t>
            </w:r>
          </w:p>
        </w:tc>
      </w:tr>
    </w:tbl>
    <w:bookmarkStart w:name="z581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Бәйтерек ауылдық округінің бюджеті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19-қосымша</w:t>
            </w:r>
          </w:p>
        </w:tc>
      </w:tr>
    </w:tbl>
    <w:bookmarkStart w:name="z586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Бөлек ауылдық округінің бюджеті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20-қосымша</w:t>
            </w:r>
          </w:p>
        </w:tc>
      </w:tr>
    </w:tbl>
    <w:bookmarkStart w:name="z591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Бөлек ауылдық округінің бюджеті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Бөлек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Бартоғай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Бартоғай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Бартоғай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Есік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Есік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Есік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Жанашар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Жанашар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Жанашар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Қаратұрық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Қаратұрық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Қаратұрық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Қаракемер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Қаракемер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Қаракемер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 № 73-222 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Қаражота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38-қосымша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Қаражота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Қаражота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40-қосымша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Қырбалтабай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41-қосымша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Қырбалтабай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42-қосымша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Қырбалтабай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43-қосымша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Қорам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44-қосымша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Қорам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45-қосымша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Қорам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46-қосымша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Қазақстан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47-қосымша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48-қосымша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Қазақстан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49-қосымша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Көктөбе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50-қосымша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Көктөбе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51-қосымша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Көктөбе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52-қосымша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Малыбай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53-қосымша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Малыбай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54-қосымша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Малыбай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55-қосымша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Масақ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56-қосымша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Масақ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57-қосымша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Масақ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58-қосымша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Сөгеті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59-қосымша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Сөгеті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60-қосымша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Сөгеті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61-қосымша</w:t>
            </w:r>
          </w:p>
        </w:tc>
      </w:tr>
    </w:tbl>
    <w:bookmarkStart w:name="z742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Рахат ауылдық округінің бюджеті</w:t>
      </w:r>
    </w:p>
    <w:bookmarkEnd w:id="6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62-қосымша</w:t>
            </w:r>
          </w:p>
        </w:tc>
      </w:tr>
    </w:tbl>
    <w:bookmarkStart w:name="z748" w:id="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Рахат ауылдық округінің бюджеті</w:t>
      </w:r>
    </w:p>
    <w:bookmarkEnd w:id="6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63-қосымша</w:t>
            </w:r>
          </w:p>
        </w:tc>
      </w:tr>
    </w:tbl>
    <w:bookmarkStart w:name="z754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Рахат ауылдық округінің бюджеті</w:t>
      </w:r>
    </w:p>
    <w:bookmarkEnd w:id="6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64-қосымша</w:t>
            </w:r>
          </w:p>
        </w:tc>
      </w:tr>
    </w:tbl>
    <w:bookmarkStart w:name="z759" w:id="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Саймасай ауылдық округінің бюджеті</w:t>
      </w:r>
    </w:p>
    <w:bookmarkEnd w:id="6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65-қосымша</w:t>
            </w:r>
          </w:p>
        </w:tc>
      </w:tr>
    </w:tbl>
    <w:bookmarkStart w:name="z765" w:id="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Саймасай ауылдық округінің бюджеті</w:t>
      </w:r>
    </w:p>
    <w:bookmarkEnd w:id="6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66-қосымша</w:t>
            </w:r>
          </w:p>
        </w:tc>
      </w:tr>
    </w:tbl>
    <w:bookmarkStart w:name="z770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Саймасай ауылдық округінің бюджеті</w:t>
      </w:r>
    </w:p>
    <w:bookmarkEnd w:id="6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67-қосымша</w:t>
            </w:r>
          </w:p>
        </w:tc>
      </w:tr>
    </w:tbl>
    <w:bookmarkStart w:name="z776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Ташкенсаз ауылдық округінің бюджеті</w:t>
      </w:r>
    </w:p>
    <w:bookmarkEnd w:id="6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68-қосымша</w:t>
            </w:r>
          </w:p>
        </w:tc>
      </w:tr>
    </w:tbl>
    <w:bookmarkStart w:name="z782" w:id="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Ташкенсаз ауылдық округінің бюджеті</w:t>
      </w:r>
    </w:p>
    <w:bookmarkEnd w:id="6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69-қосымша</w:t>
            </w:r>
          </w:p>
        </w:tc>
      </w:tr>
    </w:tbl>
    <w:bookmarkStart w:name="z787" w:id="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Ташкенсаз ауылдық округінің бюджеті</w:t>
      </w:r>
    </w:p>
    <w:bookmarkEnd w:id="6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70-қосымша</w:t>
            </w:r>
          </w:p>
        </w:tc>
      </w:tr>
    </w:tbl>
    <w:bookmarkStart w:name="z793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Түрген ауылдық округінің бюджеті</w:t>
      </w:r>
    </w:p>
    <w:bookmarkEnd w:id="6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71-қосымша</w:t>
            </w:r>
          </w:p>
        </w:tc>
      </w:tr>
    </w:tbl>
    <w:bookmarkStart w:name="z798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Түрген ауылдық округінің бюджеті</w:t>
      </w:r>
    </w:p>
    <w:bookmarkEnd w:id="6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72-қосымша</w:t>
            </w:r>
          </w:p>
        </w:tc>
      </w:tr>
    </w:tbl>
    <w:bookmarkStart w:name="z803" w:id="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Түрген ауылдық округінің бюджеті</w:t>
      </w:r>
    </w:p>
    <w:bookmarkEnd w:id="6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73-қосымша</w:t>
            </w:r>
          </w:p>
        </w:tc>
      </w:tr>
    </w:tbl>
    <w:bookmarkStart w:name="z809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Тескенсу ауылдық округінің бюджеті</w:t>
      </w:r>
    </w:p>
    <w:bookmarkEnd w:id="6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74-қосымша</w:t>
            </w:r>
          </w:p>
        </w:tc>
      </w:tr>
    </w:tbl>
    <w:bookmarkStart w:name="z814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Тескенсу ауылдық округінің бюджеті</w:t>
      </w:r>
    </w:p>
    <w:bookmarkEnd w:id="6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75-қосымша</w:t>
            </w:r>
          </w:p>
        </w:tc>
      </w:tr>
    </w:tbl>
    <w:bookmarkStart w:name="z820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Тескенсу ауылдық округінің бюджеті</w:t>
      </w:r>
    </w:p>
    <w:bookmarkEnd w:id="6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76-қосымша</w:t>
            </w:r>
          </w:p>
        </w:tc>
      </w:tr>
    </w:tbl>
    <w:bookmarkStart w:name="z825" w:id="6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Шелек ауылдық округінің бюджеті</w:t>
      </w:r>
    </w:p>
    <w:bookmarkEnd w:id="6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77-қосымша</w:t>
            </w:r>
          </w:p>
        </w:tc>
      </w:tr>
    </w:tbl>
    <w:bookmarkStart w:name="z830" w:id="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Шелек ауылдық округінің бюджеті</w:t>
      </w:r>
    </w:p>
    <w:bookmarkEnd w:id="6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78-қосымша</w:t>
            </w:r>
          </w:p>
        </w:tc>
      </w:tr>
    </w:tbl>
    <w:bookmarkStart w:name="z834" w:id="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Шелек ауылдық округінің бюджеті</w:t>
      </w:r>
    </w:p>
    <w:bookmarkEnd w:id="6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