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7592" w14:textId="f187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2020 жылғы 25 желтоқсандағы № 72-218 "Еңбекшіқазақ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2021 жылғы 19 наурыздағы № VII-4-13 шешімі. Алматы облысы Әділет департаментінде 2021 жылы 31 наурызда № 5907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2021-2023 жылдарға арналған бюджеті туралы" 2020 жылғы 25 желтоқсандағы № 72-218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12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бюджеті тиісінше осы шешімінің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25 993 793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4 769 926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57 483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1 094 664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20 071 720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26 006 164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136 876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202 898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66 022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149 247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149 247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202 898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66 022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12 371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19 наурыздағы № VII-4-13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25 желтоқсандағы № 72-218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25 993 793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4 769 926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3 506 946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3 506 946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1 094 664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1 042 926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1 042 926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20 071 720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19 333 415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19 333 415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26 006 164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12 663 776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732"/>
        <w:gridCol w:w="2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жасалатын 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-149 247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