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7a172" w14:textId="d37a1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2021 жылғы 8 қаңтардағы № 73-222 "Еңбекшіқазақ ауданының Есік қаласы мен ауылдық округтерінің 2021-2023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2021 жылғы 4 маусымдағы № 7-34 шешімі. Қазақстан Республикасының Әділет министрлігінде 2021 жылы 14 маусымда № 23013 болып тіркелді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Еңбекшіқазақ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Еңбекшіқазақ аудандық мәслихатының 2021 жылғы 8 қаңтардағы № 73-222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5868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2021-2023 жылдарға арналған Ават ауылдық округінің бюджеті тиісінше осы шешімінің 1, 2 және 3-қосымшаларына сәйкес, оның ішінде 2021 жылға келесі көлемдерде бекітілсін: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61 866 мың теңге, оның ішінде: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35 347 мың теңге;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26 519 мың теңге, оның ішінде: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86 959 мың теңге;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қаржылық активтерді сатып алу 0 теңге;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25 093 мың теңге;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25 093 мың теңге,оның ішінде: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25 093 мың теңге.";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2021-2023 жылдарға арналған Асы ауылдық округінің бюджеті тиісінше осы шешімінің 4, 5 және 6-қосымшаларына сәйкес, оның ішінде 2021 жылға келесі көлемдерде бекітілсін: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97 957 мың теңге, оның ішінде: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24 913 мың теңге;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73 044 мың теңге;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116 267 мың теңге;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18 310 мың теңге;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18 310 мың теңге, оның ішінде: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18 310 мың теңге.";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2021-2023 жылдарға арналған Ақши ауылдық округінің бюджеті тиісінше осы шешімінің 7, 8 және 9-қосымшаларына сәйкес, оның ішінде 2021 жылға келесі көлемдерде бекітілсін: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62 552 мың теңге, оның ішінде: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19 982 мың теңге;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42 570 мың теңге;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71 329 мың теңге;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8 777 мың теңге;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8 777 мың теңге, оның ішінде: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8 777 мың теңге.";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2021-2023 жылдарға арналған Бәйдібек би ауылдық округінің бюджеті тиісінше осы шешімінің 10, 11 және 12-қосымшаларына сәйкес, оның ішінде 2021 жылға келесі көлемдерде бекітілсін: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56 914 мың теңге, оның ішінде: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48 182 мың теңге;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8 732 мың теңге;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85 874 мың теңге;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28 960 мың теңге;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пайдалану), 28 960 мың теңге, оның ішінде: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28 960 мың теңге.";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2021-2023 жылдарға арналған Балтабай ауылдық округінің бюджеті тиісінше осы шешімінің 13, 14 және 15-қосымшаларына сәйкес, оның ішінде 2021 жылға келесі көлемдерде бекітілсін: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74 686 мың теңге, оның ішінде: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45 854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28 832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89 612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14 926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пайдалану), 14 926 мың теңге, оның ішінде: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14 926 мың теңге.";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2021-2023 жылдарға арналған Бәйтерек ауылдық округінің бюджеті тиісінше осы шешімінің 16, 17 және 18-қосымшаларына сәйкес, оның ішінде 2021 жылға келесі көлемдерде бекітілсін: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106 903 мың теңге, оның ішінде: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90 671 мың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16 232 мың теңге;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140 920 мың теңге;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34 017 мың теңге;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пайдалану), 34 017 мың теңге, оның ішінде: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34 017 мың теңге.";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2021-2023 жылдарға арналған Бөлек ауылдық округінің бюджеті тиісінше осы шешімінің 19, 20 және 21-қосымшаларына сәйкес, оның ішінде 2021 жылға келесі көлемдерде бекітілсін: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83 048 мың теңге, оның ішінде: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38 016 мың теңге;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түсімідері 45 032 мың теңге;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103 873 мың теңге;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, оның ішінде: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20 825 мың теңге;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20 825 мың теңге, оның ішінде: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20 825 мың теңге.";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2021-2023 жылдарға арналған Бартоғай ауылдық округінің бюджеті тиісінше осы шешімінің 22, 23 және 24-қосымшаларына сәйкес, оның ішінде 2021 жылға келесі көлемдерде бекітілсін: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39 493 мың теңге, оның ішінде: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23 941 мың теңге;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15 552 мың теңге;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45 001 мың теңге;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5 508 мың теңге;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5 508 мың теңге, теңге оның ішінде: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5 508 мың теңге.";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2021-2023 жылдарға арналған Есік қаласының бюджеті тиісінше осы шешімінің 25, 26 және 27-қосымшаларына сәйкес, оның ішінде 2021 жылға келесі көлемдерде бекітілсін: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1 123 055 мың теңге, оның ішінде: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356 697 мың теңге;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610 мың теңге;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765 748 мың теңге, оның ішінде: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1 245 085 мың теңге;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122 030 мың теңге;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122 030 мың теңге, оның ішінде: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122 030 мың теңге.";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2021-2023 жылдарға арналған Жанашар ауылдық округінің бюджеті тиісінше осы шешімінің 28, 29 және 30-қосымшаларына сәйкес, оның ішінде 2021 жылға келесі көлемдерде бекітілсін: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74 118 мың теңге, оның ішінде: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41 486 мың теңге;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32 632 теңге;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98 044 мың теңге;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23 926 мың теңге;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23 926 мың теңге, оның ішінде: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23 926 мың теңге.";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2021-2023 жылдарға арналған Қаратұрық ауылдық округінің бюджеті тиісінше осы шешімінің 31, 32 және 33-қосымшаларына сәйкес, оның ішінде 2021 жылға келесі көлемдерде бекітілсін: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68 625 мың теңге, оның ішінде: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33 267 мың теңге;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35 358 мың теңге; 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82 312 мың теңге;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ішіңде: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13 687мың теңге;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13 687 мың теңге, оның ішінде: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13 687 мың теңге.";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2021-2023 жылдарға арналған Қаракемер ауылдық округінің бюджеті тиісінше осы шешімінің 34, 35 және 36-қосымшаларына сәйкес, оның ішінде 2021 жылға келесі көлемдерде бекітілсін: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52 440 мың теңге, оның ішінде: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35 198 мың теңге;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110 мың теңге;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17 132 мың теңге;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65 917 мың теңге;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13 477 мың теңге;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13 477 мың теңге, оның ішінде: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13 477 мың теңге.";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2021-2023 жылдарға арналған Қаражота ауылдық округінің бюджеті тиісінше осы шешімінің 37, 38 және 39-қосымшаларына сәйкес, оның ішінде 2021 жылға келесі көлемдерде бекітілсін: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48 840 мың теңге, оның ішінде: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14 557 мың теңге;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34 283 мың теңге;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50 792 мың теңге;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1 952 мың теңге;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1 952 мың теңге, оның ішінде: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1 952 мың теңге.";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2021-2023 жылдарға арналған Қырбалтабай ауылдық округінің бюджеті тиісінше осы шешімінің 40, 41 және 42-қосымшаларына сәйкес, оның ішінде 2021 жылға келесі көлемдерде бекітілсін: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55 082 мың теңге, оның ішінде: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12 998 мың теңге;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42 084 мың теңге;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61 876 мың теңге;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48"/>
    <w:bookmarkStart w:name="z2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6 794 мың теңге;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6 794 мың теңге, оның ішінде: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251"/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6 794 мың теңге.";</w:t>
      </w:r>
    </w:p>
    <w:bookmarkEnd w:id="253"/>
    <w:bookmarkStart w:name="z2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2021-2023 жылдарға арналған Қорам ауылдық округінің бюджеті тиісінше осы шешімінің 43, 44 және 45-қосымшаларына сәйкес, оның ішінде 2021 жылға келесі көлемдерде бекітілсін:</w:t>
      </w:r>
    </w:p>
    <w:bookmarkEnd w:id="254"/>
    <w:bookmarkStart w:name="z26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63 056 мың теңге, оның ішінде:</w:t>
      </w:r>
    </w:p>
    <w:bookmarkEnd w:id="255"/>
    <w:bookmarkStart w:name="z26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17 464 мың теңге;</w:t>
      </w:r>
    </w:p>
    <w:bookmarkEnd w:id="256"/>
    <w:bookmarkStart w:name="z26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57"/>
    <w:bookmarkStart w:name="z26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58"/>
    <w:bookmarkStart w:name="z26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45 592 мың теңге;</w:t>
      </w:r>
    </w:p>
    <w:bookmarkEnd w:id="259"/>
    <w:bookmarkStart w:name="z26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73 920 мың теңге;</w:t>
      </w:r>
    </w:p>
    <w:bookmarkEnd w:id="260"/>
    <w:bookmarkStart w:name="z27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61"/>
    <w:bookmarkStart w:name="z27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62"/>
    <w:bookmarkStart w:name="z27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63"/>
    <w:bookmarkStart w:name="z27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264"/>
    <w:bookmarkStart w:name="z27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65"/>
    <w:bookmarkStart w:name="z27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66"/>
    <w:bookmarkStart w:name="z27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10 864 мың теңге;</w:t>
      </w:r>
    </w:p>
    <w:bookmarkEnd w:id="267"/>
    <w:bookmarkStart w:name="z27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10 864 мың теңге, оның ішінде:</w:t>
      </w:r>
    </w:p>
    <w:bookmarkEnd w:id="268"/>
    <w:bookmarkStart w:name="z27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269"/>
    <w:bookmarkStart w:name="z27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70"/>
    <w:bookmarkStart w:name="z28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10 864 мың теңге.";</w:t>
      </w:r>
    </w:p>
    <w:bookmarkEnd w:id="271"/>
    <w:bookmarkStart w:name="z28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2021-2023 жылдарға арналған Қазақстан ауылдық округінің бюджеті тиісінше осы шешімінің 46, 47 және 48-қосымшаларына сәйкес, оның ішінде 2021 жылға келесі көлемдерде бекітілсін:</w:t>
      </w:r>
    </w:p>
    <w:bookmarkEnd w:id="272"/>
    <w:bookmarkStart w:name="z2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64 657 мың теңге, оның ішінде:</w:t>
      </w:r>
    </w:p>
    <w:bookmarkEnd w:id="273"/>
    <w:bookmarkStart w:name="z28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28 225 мың теңге;</w:t>
      </w:r>
    </w:p>
    <w:bookmarkEnd w:id="274"/>
    <w:bookmarkStart w:name="z28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75"/>
    <w:bookmarkStart w:name="z28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76"/>
    <w:bookmarkStart w:name="z28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36 432 мың теңге</w:t>
      </w:r>
    </w:p>
    <w:bookmarkEnd w:id="277"/>
    <w:bookmarkStart w:name="z28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65 144 мың теңге;</w:t>
      </w:r>
    </w:p>
    <w:bookmarkEnd w:id="278"/>
    <w:bookmarkStart w:name="z28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79"/>
    <w:bookmarkStart w:name="z28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0"/>
    <w:bookmarkStart w:name="z29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81"/>
    <w:bookmarkStart w:name="z29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282"/>
    <w:bookmarkStart w:name="z29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83"/>
    <w:bookmarkStart w:name="z29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84"/>
    <w:bookmarkStart w:name="z29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487 мың теңге;</w:t>
      </w:r>
    </w:p>
    <w:bookmarkEnd w:id="285"/>
    <w:bookmarkStart w:name="z29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487 мың теңге, оның ішінде:</w:t>
      </w:r>
    </w:p>
    <w:bookmarkEnd w:id="286"/>
    <w:bookmarkStart w:name="z29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287"/>
    <w:bookmarkStart w:name="z29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88"/>
    <w:bookmarkStart w:name="z29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487 мың теңге.";</w:t>
      </w:r>
    </w:p>
    <w:bookmarkEnd w:id="289"/>
    <w:bookmarkStart w:name="z29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2021-2023 жылдарға арналған Көктөбе ауылдық округінің бюджеті тиісінше осы шешімінің 49, 50 және 51-қосымшаларына сәйкес, оның ішінде 2021 жылға келесі көлемдерде бекітілсін:</w:t>
      </w:r>
    </w:p>
    <w:bookmarkEnd w:id="290"/>
    <w:bookmarkStart w:name="z30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86 701 мың теңге, оның ішінде:</w:t>
      </w:r>
    </w:p>
    <w:bookmarkEnd w:id="291"/>
    <w:bookmarkStart w:name="z30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66 799 мың теңге;</w:t>
      </w:r>
    </w:p>
    <w:bookmarkEnd w:id="292"/>
    <w:bookmarkStart w:name="z30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93"/>
    <w:bookmarkStart w:name="z30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94"/>
    <w:bookmarkStart w:name="z30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19 902 мың теңге;</w:t>
      </w:r>
    </w:p>
    <w:bookmarkEnd w:id="295"/>
    <w:bookmarkStart w:name="z30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123 610 мың теңге;</w:t>
      </w:r>
    </w:p>
    <w:bookmarkEnd w:id="296"/>
    <w:bookmarkStart w:name="z30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7"/>
    <w:bookmarkStart w:name="z30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8"/>
    <w:bookmarkStart w:name="z30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99"/>
    <w:bookmarkStart w:name="z30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300"/>
    <w:bookmarkStart w:name="z31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01"/>
    <w:bookmarkStart w:name="z31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02"/>
    <w:bookmarkStart w:name="z31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36 909 мың теңге;</w:t>
      </w:r>
    </w:p>
    <w:bookmarkEnd w:id="303"/>
    <w:bookmarkStart w:name="z31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36 909 мың теңге, оның ішінде:</w:t>
      </w:r>
    </w:p>
    <w:bookmarkEnd w:id="304"/>
    <w:bookmarkStart w:name="z31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305"/>
    <w:bookmarkStart w:name="z31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06"/>
    <w:bookmarkStart w:name="z31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36 909 мың теңге.";</w:t>
      </w:r>
    </w:p>
    <w:bookmarkEnd w:id="307"/>
    <w:bookmarkStart w:name="z31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2021-2023 жылдарға арналған Малыбай ауылдық округінің бюджеті тиісінше осы шешімінің 52, 53 және 54-қосымшаларына сәйкес, оның ішінде 2021 жылға келесі көлемдерде бекітілсін:</w:t>
      </w:r>
    </w:p>
    <w:bookmarkEnd w:id="308"/>
    <w:bookmarkStart w:name="z31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46 418 мың теңге, оның ішінде:</w:t>
      </w:r>
    </w:p>
    <w:bookmarkEnd w:id="309"/>
    <w:bookmarkStart w:name="z31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9 571 мың теңге;</w:t>
      </w:r>
    </w:p>
    <w:bookmarkEnd w:id="310"/>
    <w:bookmarkStart w:name="z32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11"/>
    <w:bookmarkStart w:name="z32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12"/>
    <w:bookmarkStart w:name="z32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36 847 мың теңге;</w:t>
      </w:r>
    </w:p>
    <w:bookmarkEnd w:id="313"/>
    <w:bookmarkStart w:name="z32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55 199 мың теңге;</w:t>
      </w:r>
    </w:p>
    <w:bookmarkEnd w:id="314"/>
    <w:bookmarkStart w:name="z32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15"/>
    <w:bookmarkStart w:name="z32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16"/>
    <w:bookmarkStart w:name="z32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7"/>
    <w:bookmarkStart w:name="z32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318"/>
    <w:bookmarkStart w:name="z32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19"/>
    <w:bookmarkStart w:name="z32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20"/>
    <w:bookmarkStart w:name="z33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8 781мың теңге;</w:t>
      </w:r>
    </w:p>
    <w:bookmarkEnd w:id="321"/>
    <w:bookmarkStart w:name="z33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8 781мың теңге, оның ішінде:</w:t>
      </w:r>
    </w:p>
    <w:bookmarkEnd w:id="322"/>
    <w:bookmarkStart w:name="z33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323"/>
    <w:bookmarkStart w:name="z33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24"/>
    <w:bookmarkStart w:name="z33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8 781мың теңге.";</w:t>
      </w:r>
    </w:p>
    <w:bookmarkEnd w:id="325"/>
    <w:bookmarkStart w:name="z33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2021-2023 жылдарға арналған Масақ ауылдық округінің бюджеті тиісінше осы шешімінің 55, 56 және 57-қосымшаларына сәйкес, оның ішінде 2021 жылға келесі көлемдерде бекітілсін:</w:t>
      </w:r>
    </w:p>
    <w:bookmarkEnd w:id="326"/>
    <w:bookmarkStart w:name="z33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48 508 мың теңге, оның ішінде:</w:t>
      </w:r>
    </w:p>
    <w:bookmarkEnd w:id="327"/>
    <w:bookmarkStart w:name="z33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17 733 мың теңге;</w:t>
      </w:r>
    </w:p>
    <w:bookmarkEnd w:id="328"/>
    <w:bookmarkStart w:name="z33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29"/>
    <w:bookmarkStart w:name="z339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30"/>
    <w:bookmarkStart w:name="z34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30 775 мың теңге;</w:t>
      </w:r>
    </w:p>
    <w:bookmarkEnd w:id="331"/>
    <w:bookmarkStart w:name="z34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60 776 мың теңге;</w:t>
      </w:r>
    </w:p>
    <w:bookmarkEnd w:id="332"/>
    <w:bookmarkStart w:name="z34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33"/>
    <w:bookmarkStart w:name="z343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34"/>
    <w:bookmarkStart w:name="z344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35"/>
    <w:bookmarkStart w:name="z345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336"/>
    <w:bookmarkStart w:name="z346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37"/>
    <w:bookmarkStart w:name="z34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38"/>
    <w:bookmarkStart w:name="z34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12 268 мың теңге;</w:t>
      </w:r>
    </w:p>
    <w:bookmarkEnd w:id="339"/>
    <w:bookmarkStart w:name="z349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12 268 мың теңге, оның ішінде:</w:t>
      </w:r>
    </w:p>
    <w:bookmarkEnd w:id="340"/>
    <w:bookmarkStart w:name="z350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341"/>
    <w:bookmarkStart w:name="z351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42"/>
    <w:bookmarkStart w:name="z352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12 268 мың теңге.";</w:t>
      </w:r>
    </w:p>
    <w:bookmarkEnd w:id="343"/>
    <w:bookmarkStart w:name="z35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2021-2023 жылдарға арналған Сөгеты ауылдық округінің бюджеті тиісінше осы шешімінің 58, 59 және 60-қосымшаларына сәйкес, оның ішінде 2021 жылға келесі көлемдерде бекітілсін:</w:t>
      </w:r>
    </w:p>
    <w:bookmarkEnd w:id="344"/>
    <w:bookmarkStart w:name="z354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40 903 мың теңге, оның ішінде:</w:t>
      </w:r>
    </w:p>
    <w:bookmarkEnd w:id="345"/>
    <w:bookmarkStart w:name="z355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9 516 мың теңге;</w:t>
      </w:r>
    </w:p>
    <w:bookmarkEnd w:id="346"/>
    <w:bookmarkStart w:name="z356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47"/>
    <w:bookmarkStart w:name="z357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48"/>
    <w:bookmarkStart w:name="z358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31 387 мың теңге;</w:t>
      </w:r>
    </w:p>
    <w:bookmarkEnd w:id="349"/>
    <w:bookmarkStart w:name="z359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46 701 мың теңге;</w:t>
      </w:r>
    </w:p>
    <w:bookmarkEnd w:id="350"/>
    <w:bookmarkStart w:name="z360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51"/>
    <w:bookmarkStart w:name="z361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52"/>
    <w:bookmarkStart w:name="z362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53"/>
    <w:bookmarkStart w:name="z363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354"/>
    <w:bookmarkStart w:name="z364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55"/>
    <w:bookmarkStart w:name="z365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56"/>
    <w:bookmarkStart w:name="z366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5 798 мың теңге;</w:t>
      </w:r>
    </w:p>
    <w:bookmarkEnd w:id="357"/>
    <w:bookmarkStart w:name="z367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5 798 мың теңге, оның ішінде:</w:t>
      </w:r>
    </w:p>
    <w:bookmarkEnd w:id="358"/>
    <w:bookmarkStart w:name="z368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359"/>
    <w:bookmarkStart w:name="z369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60"/>
    <w:bookmarkStart w:name="z370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5 798 мың теңге.";</w:t>
      </w:r>
    </w:p>
    <w:bookmarkEnd w:id="361"/>
    <w:bookmarkStart w:name="z37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2021-2023 жылдарға арналған Рахат ауылдық округінің бюджеті тиісінше осы шешімінің 61, 62 және 63-қосымшаларына сәйкес, оның ішінде 2021 жылға келесі көлемдерде бекітілсін:</w:t>
      </w:r>
    </w:p>
    <w:bookmarkEnd w:id="362"/>
    <w:bookmarkStart w:name="z372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120 949 мың теңге, оның ішінде:</w:t>
      </w:r>
    </w:p>
    <w:bookmarkEnd w:id="363"/>
    <w:bookmarkStart w:name="z373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85 967 мың теңге;</w:t>
      </w:r>
    </w:p>
    <w:bookmarkEnd w:id="364"/>
    <w:bookmarkStart w:name="z374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150 мың теңге;</w:t>
      </w:r>
    </w:p>
    <w:bookmarkEnd w:id="365"/>
    <w:bookmarkStart w:name="z375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66"/>
    <w:bookmarkStart w:name="z376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34 832 мың теңге;</w:t>
      </w:r>
    </w:p>
    <w:bookmarkEnd w:id="367"/>
    <w:bookmarkStart w:name="z377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172 594 мың теңге;</w:t>
      </w:r>
    </w:p>
    <w:bookmarkEnd w:id="368"/>
    <w:bookmarkStart w:name="z378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69"/>
    <w:bookmarkStart w:name="z379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70"/>
    <w:bookmarkStart w:name="z380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71"/>
    <w:bookmarkStart w:name="z381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372"/>
    <w:bookmarkStart w:name="z382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73"/>
    <w:bookmarkStart w:name="z383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74"/>
    <w:bookmarkStart w:name="z384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51 645 мың теңге;</w:t>
      </w:r>
    </w:p>
    <w:bookmarkEnd w:id="375"/>
    <w:bookmarkStart w:name="z385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51 645 мың теңге, оның ішінде:</w:t>
      </w:r>
    </w:p>
    <w:bookmarkEnd w:id="376"/>
    <w:bookmarkStart w:name="z386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377"/>
    <w:bookmarkStart w:name="z387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8"/>
    <w:bookmarkStart w:name="z388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51 645 мың теңге.";</w:t>
      </w:r>
    </w:p>
    <w:bookmarkEnd w:id="379"/>
    <w:bookmarkStart w:name="z389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2021-2023 жылдарға арналған Саймасай ауылдық округінің бюджеті тиісінше осы шешімінің 64, 65 және 66-қосымшаларына сәйкес, оның ішінде 2021 жылға келесі көлемдерде бекітілсін:</w:t>
      </w:r>
    </w:p>
    <w:bookmarkEnd w:id="380"/>
    <w:bookmarkStart w:name="z390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76 333 мың теңге, оның ішінде:</w:t>
      </w:r>
    </w:p>
    <w:bookmarkEnd w:id="381"/>
    <w:bookmarkStart w:name="z391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33 526 мың теңге;</w:t>
      </w:r>
    </w:p>
    <w:bookmarkEnd w:id="382"/>
    <w:bookmarkStart w:name="z392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83"/>
    <w:bookmarkStart w:name="z393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84"/>
    <w:bookmarkStart w:name="z394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42 807 мың теңге;</w:t>
      </w:r>
    </w:p>
    <w:bookmarkEnd w:id="385"/>
    <w:bookmarkStart w:name="z395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105 503 мың теңге;</w:t>
      </w:r>
    </w:p>
    <w:bookmarkEnd w:id="386"/>
    <w:bookmarkStart w:name="z396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87"/>
    <w:bookmarkStart w:name="z397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88"/>
    <w:bookmarkStart w:name="z398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89"/>
    <w:bookmarkStart w:name="z399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390"/>
    <w:bookmarkStart w:name="z400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91"/>
    <w:bookmarkStart w:name="z401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92"/>
    <w:bookmarkStart w:name="z402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29 170 мың теңге;</w:t>
      </w:r>
    </w:p>
    <w:bookmarkEnd w:id="393"/>
    <w:bookmarkStart w:name="z403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29 170 мың теңге, оның ішінде:</w:t>
      </w:r>
    </w:p>
    <w:bookmarkEnd w:id="394"/>
    <w:bookmarkStart w:name="z404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395"/>
    <w:bookmarkStart w:name="z405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96"/>
    <w:bookmarkStart w:name="z406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29 170 мың теңге.";</w:t>
      </w:r>
    </w:p>
    <w:bookmarkEnd w:id="397"/>
    <w:bookmarkStart w:name="z407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2021-2023 жылдарға арналған Ташкенсаз ауылдық округінің бюджеті тиісінше осы шешімінің 67, 68 және 69-қосымшаларға сәйкес, оның ішінде 2021 жылға келесі көлемдерде бекітілсін:</w:t>
      </w:r>
    </w:p>
    <w:bookmarkEnd w:id="398"/>
    <w:bookmarkStart w:name="z408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36 750 мың теңге, оның ішінде:</w:t>
      </w:r>
    </w:p>
    <w:bookmarkEnd w:id="399"/>
    <w:bookmarkStart w:name="z409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16 544 мың теңге;</w:t>
      </w:r>
    </w:p>
    <w:bookmarkEnd w:id="400"/>
    <w:bookmarkStart w:name="z410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01"/>
    <w:bookmarkStart w:name="z411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02"/>
    <w:bookmarkStart w:name="z412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20 206 мың теңге;</w:t>
      </w:r>
    </w:p>
    <w:bookmarkEnd w:id="403"/>
    <w:bookmarkStart w:name="z413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46 543 мың теңге;</w:t>
      </w:r>
    </w:p>
    <w:bookmarkEnd w:id="404"/>
    <w:bookmarkStart w:name="z414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05"/>
    <w:bookmarkStart w:name="z415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06"/>
    <w:bookmarkStart w:name="z416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07"/>
    <w:bookmarkStart w:name="z417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408"/>
    <w:bookmarkStart w:name="z418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409"/>
    <w:bookmarkStart w:name="z419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410"/>
    <w:bookmarkStart w:name="z420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9 793 мың теңге;</w:t>
      </w:r>
    </w:p>
    <w:bookmarkEnd w:id="411"/>
    <w:bookmarkStart w:name="z421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9 793 мың теңге, оның ішінде:</w:t>
      </w:r>
    </w:p>
    <w:bookmarkEnd w:id="412"/>
    <w:bookmarkStart w:name="z422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413"/>
    <w:bookmarkStart w:name="z423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414"/>
    <w:bookmarkStart w:name="z424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9 793 мың теңге.";</w:t>
      </w:r>
    </w:p>
    <w:bookmarkEnd w:id="415"/>
    <w:bookmarkStart w:name="z425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2021-2023 жылдарға арналған Түрген ауылдық округінің бюджеті тиісінше осы шешімінің 70, 71 және 72-қосымшаларына сәйкес, оның ішінде 2021 жылға келесі көлемдерде бекітілсін:</w:t>
      </w:r>
    </w:p>
    <w:bookmarkEnd w:id="416"/>
    <w:bookmarkStart w:name="z426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141 073 мың теңге, оның ішінде:</w:t>
      </w:r>
    </w:p>
    <w:bookmarkEnd w:id="417"/>
    <w:bookmarkStart w:name="z427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85 433 мың теңге;</w:t>
      </w:r>
    </w:p>
    <w:bookmarkEnd w:id="418"/>
    <w:bookmarkStart w:name="z428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19"/>
    <w:bookmarkStart w:name="z429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20"/>
    <w:bookmarkStart w:name="z430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55 640 мың теңге;</w:t>
      </w:r>
    </w:p>
    <w:bookmarkEnd w:id="421"/>
    <w:bookmarkStart w:name="z431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182 992 мың теңге;</w:t>
      </w:r>
    </w:p>
    <w:bookmarkEnd w:id="422"/>
    <w:bookmarkStart w:name="z432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23"/>
    <w:bookmarkStart w:name="z433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424"/>
    <w:bookmarkStart w:name="z434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25"/>
    <w:bookmarkStart w:name="z435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426"/>
    <w:bookmarkStart w:name="z436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427"/>
    <w:bookmarkStart w:name="z437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428"/>
    <w:bookmarkStart w:name="z438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41 919 мың теңге;</w:t>
      </w:r>
    </w:p>
    <w:bookmarkEnd w:id="429"/>
    <w:bookmarkStart w:name="z439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41 919 мың теңге, оның ішінде:</w:t>
      </w:r>
    </w:p>
    <w:bookmarkEnd w:id="430"/>
    <w:bookmarkStart w:name="z440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431"/>
    <w:bookmarkStart w:name="z441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432"/>
    <w:bookmarkStart w:name="z442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41 919 мың теңге.";</w:t>
      </w:r>
    </w:p>
    <w:bookmarkEnd w:id="433"/>
    <w:bookmarkStart w:name="z443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2021-2023 жылдарға арналған Тескенсу ауылдық округінің бюджеті тиісінше осы шешімінің 73, 74 және 75-қосымшаларына сәйкес, оның ішінде 2021 жылға келесі көлемдерде бекітілсін:</w:t>
      </w:r>
    </w:p>
    <w:bookmarkEnd w:id="434"/>
    <w:bookmarkStart w:name="z444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64 694 мың теңге, оның ішінде:</w:t>
      </w:r>
    </w:p>
    <w:bookmarkEnd w:id="435"/>
    <w:bookmarkStart w:name="z445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22 077 мың теңге;</w:t>
      </w:r>
    </w:p>
    <w:bookmarkEnd w:id="436"/>
    <w:bookmarkStart w:name="z446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37"/>
    <w:bookmarkStart w:name="z447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38"/>
    <w:bookmarkStart w:name="z448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42 617 мың теңге;</w:t>
      </w:r>
    </w:p>
    <w:bookmarkEnd w:id="439"/>
    <w:bookmarkStart w:name="z449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74 718 мың теңге;</w:t>
      </w:r>
    </w:p>
    <w:bookmarkEnd w:id="440"/>
    <w:bookmarkStart w:name="z450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41"/>
    <w:bookmarkStart w:name="z451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42"/>
    <w:bookmarkStart w:name="z452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43"/>
    <w:bookmarkStart w:name="z453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444"/>
    <w:bookmarkStart w:name="z454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445"/>
    <w:bookmarkStart w:name="z455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446"/>
    <w:bookmarkStart w:name="z456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10 024 мың теңге;</w:t>
      </w:r>
    </w:p>
    <w:bookmarkEnd w:id="447"/>
    <w:bookmarkStart w:name="z457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10 024 мың теңге, оның ішінде:</w:t>
      </w:r>
    </w:p>
    <w:bookmarkEnd w:id="448"/>
    <w:bookmarkStart w:name="z458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449"/>
    <w:bookmarkStart w:name="z459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450"/>
    <w:bookmarkStart w:name="z460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10 024 мың теңге.";</w:t>
      </w:r>
    </w:p>
    <w:bookmarkEnd w:id="451"/>
    <w:bookmarkStart w:name="z461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2021-2023 жылдарға арналған Шелек ауылдық округінің бюджеті тиісінше осы шешімінің 76, 77 және 78-қосымшаларына сәйкес, оның ішінде 2021 жылға келесі көлемдерде бекітілсін:</w:t>
      </w:r>
    </w:p>
    <w:bookmarkEnd w:id="452"/>
    <w:bookmarkStart w:name="z462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493 632 мың теңге, оның ішінде:</w:t>
      </w:r>
    </w:p>
    <w:bookmarkEnd w:id="453"/>
    <w:bookmarkStart w:name="z463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165 621 мың теңге;</w:t>
      </w:r>
    </w:p>
    <w:bookmarkEnd w:id="454"/>
    <w:bookmarkStart w:name="z464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179 мың теңге;</w:t>
      </w:r>
    </w:p>
    <w:bookmarkEnd w:id="455"/>
    <w:bookmarkStart w:name="z465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56"/>
    <w:bookmarkStart w:name="z466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327 832 мың теңге;</w:t>
      </w:r>
    </w:p>
    <w:bookmarkEnd w:id="457"/>
    <w:bookmarkStart w:name="z467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554 434 мың теңге;</w:t>
      </w:r>
    </w:p>
    <w:bookmarkEnd w:id="458"/>
    <w:bookmarkStart w:name="z468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59"/>
    <w:bookmarkStart w:name="z469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60"/>
    <w:bookmarkStart w:name="z470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61"/>
    <w:bookmarkStart w:name="z471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462"/>
    <w:bookmarkStart w:name="z472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463"/>
    <w:bookmarkStart w:name="z473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464"/>
    <w:bookmarkStart w:name="z474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60 802 мың теңге;</w:t>
      </w:r>
    </w:p>
    <w:bookmarkEnd w:id="465"/>
    <w:bookmarkStart w:name="z475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60 802 мың теңге,оның ішінде:</w:t>
      </w:r>
    </w:p>
    <w:bookmarkEnd w:id="466"/>
    <w:bookmarkStart w:name="z476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467"/>
    <w:bookmarkStart w:name="z477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468"/>
    <w:bookmarkStart w:name="z478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60 802 мың теңге.".</w:t>
      </w:r>
    </w:p>
    <w:bookmarkEnd w:id="469"/>
    <w:bookmarkStart w:name="z479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Осы шешім 2021 жылдың 1 қаңтарынан бастап қолданысқа енгізіледі.</w:t>
      </w:r>
    </w:p>
    <w:bookmarkEnd w:id="4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4 маусымдағы № 7-34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қаңтарындағы № 73-222 шешіміне 1-қосымша</w:t>
            </w:r>
          </w:p>
        </w:tc>
      </w:tr>
    </w:tbl>
    <w:bookmarkStart w:name="z486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Ават ауылдық округінің бюджеті</w:t>
      </w:r>
    </w:p>
    <w:bookmarkEnd w:id="4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72"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73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-25 093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74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4 маусымдағы № 7-34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қаңтарындағы №73-222 шешіміне 4-қосымша</w:t>
            </w:r>
          </w:p>
        </w:tc>
      </w:tr>
    </w:tbl>
    <w:bookmarkStart w:name="z493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Асы ауылдық округінің бюджеті</w:t>
      </w:r>
    </w:p>
    <w:bookmarkEnd w:id="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76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77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-18 310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18 310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78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4 маусымдағы № 7-34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7-қосымша</w:t>
            </w:r>
          </w:p>
        </w:tc>
      </w:tr>
    </w:tbl>
    <w:bookmarkStart w:name="z500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Ақши ауылдық округінің бюджеті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80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81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-8 777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82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4 маусымдағы № 7-34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8қаңтарындағы № 73-222 шешіміне 10-қосымша</w:t>
            </w:r>
          </w:p>
        </w:tc>
      </w:tr>
    </w:tbl>
    <w:bookmarkStart w:name="z507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Бәйдібек би ауылдық округінің бюджеті</w:t>
      </w:r>
    </w:p>
    <w:bookmarkEnd w:id="4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84"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56 914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85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-28 960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86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4 маусымдағы № 7-34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қаңтарындағы № 73-222 шешіміне 13-қосымша</w:t>
            </w:r>
          </w:p>
        </w:tc>
      </w:tr>
    </w:tbl>
    <w:bookmarkStart w:name="z513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Балтабай ауылдық округінің бюджеті</w:t>
      </w:r>
    </w:p>
    <w:bookmarkEnd w:id="4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88"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74 686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89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-14 926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90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4 маусымдағы № 7-34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қаңтарындағы № 73-222 шешіміне 16-қосымша</w:t>
            </w:r>
          </w:p>
        </w:tc>
      </w:tr>
    </w:tbl>
    <w:bookmarkStart w:name="z519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Бәйтерек ауылдық округінің бюджеті</w:t>
      </w:r>
    </w:p>
    <w:bookmarkEnd w:id="4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92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106 903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68 048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93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-34 017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94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4 маусымдағы № 7-34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қаңтарындағы № 73-222 шешіміне 19-қосымша</w:t>
            </w:r>
          </w:p>
        </w:tc>
      </w:tr>
    </w:tbl>
    <w:bookmarkStart w:name="z525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Бөлек ауылдық округінің бюджеті</w:t>
      </w:r>
    </w:p>
    <w:bookmarkEnd w:id="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96"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83 048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97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-20 825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98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4 маусымдағы № 7-34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қаңтарындағы № 73-222 шешіміне 22-қосымша</w:t>
            </w:r>
          </w:p>
        </w:tc>
      </w:tr>
    </w:tbl>
    <w:bookmarkStart w:name="z531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Бартоғай ауылдық округінің бюджеті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00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жоғары тұрған бюджеттің шығындарын өтеуге төменгі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бюджеттен ағымдағы нысаналы трансферттер</w:t>
            </w:r>
          </w:p>
          <w:bookmarkEnd w:id="501"/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-5 508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02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4 маусымдағы № 7-34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қаңтарындағы № 73-222 шешіміне 25-қосымша</w:t>
            </w:r>
          </w:p>
        </w:tc>
      </w:tr>
    </w:tbl>
    <w:bookmarkStart w:name="z537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Есік қаласының бюджеті</w:t>
      </w:r>
    </w:p>
    <w:bookmarkEnd w:id="5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469"/>
        <w:gridCol w:w="946"/>
        <w:gridCol w:w="4318"/>
        <w:gridCol w:w="46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04"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1 123 055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356 697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765 748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765 748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765 748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3639"/>
        <w:gridCol w:w="36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05"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1 245 085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741 141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741 141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741 141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627 913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142 858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142 858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142 858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142 858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323 042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323 042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323 042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322 789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572"/>
        <w:gridCol w:w="1697"/>
        <w:gridCol w:w="3426"/>
        <w:gridCol w:w="3427"/>
        <w:gridCol w:w="26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06"/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591"/>
        <w:gridCol w:w="1025"/>
        <w:gridCol w:w="4125"/>
        <w:gridCol w:w="45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-122 030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07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4 маусымдағы № 7-34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қаңтарындағы № 73-222 шешіміне 28-қосымша</w:t>
            </w:r>
          </w:p>
        </w:tc>
      </w:tr>
    </w:tbl>
    <w:bookmarkStart w:name="z545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Жанашар ауылдық округінің бюджеті</w:t>
      </w:r>
    </w:p>
    <w:bookmarkEnd w:id="5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0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10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-23 926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11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4 маусымдағы № 7-34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қаңтарындағы № 73-222 шешіміне 31-қосымша</w:t>
            </w:r>
          </w:p>
        </w:tc>
      </w:tr>
    </w:tbl>
    <w:bookmarkStart w:name="z552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Қаратұрық ауылдық округінің бюджеті</w:t>
      </w:r>
    </w:p>
    <w:bookmarkEnd w:id="5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13"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14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-13 687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13 687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15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4 маусымдағы № 7-34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қаңтарындағы № 73-222 шешіміне 34-қосымша</w:t>
            </w:r>
          </w:p>
        </w:tc>
      </w:tr>
    </w:tbl>
    <w:bookmarkStart w:name="z559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Қаракемер ауылдық округінің бюджеті</w:t>
      </w:r>
    </w:p>
    <w:bookmarkEnd w:id="5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17"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18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-13 477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19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4 маусымдағы № 7-34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қаңтарындағы № 73-222 шешіміне 37-қосымша</w:t>
            </w:r>
          </w:p>
        </w:tc>
      </w:tr>
    </w:tbl>
    <w:bookmarkStart w:name="z566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Қаражота ауылдық округінің бюджеті</w:t>
      </w:r>
    </w:p>
    <w:bookmarkEnd w:id="5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2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22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жоғары тұрған бюджеттің шығындарын өтеуге төменгі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бюджеттен ағымдағы нысаналы трансферттер</w:t>
            </w:r>
          </w:p>
          <w:bookmarkEnd w:id="523"/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-1 952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24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4 маусымдағы № 7-34 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қаңтарындағы № 73-222 шешіміне 40-қосымша</w:t>
            </w:r>
          </w:p>
        </w:tc>
      </w:tr>
    </w:tbl>
    <w:bookmarkStart w:name="z574" w:id="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Қырбалтабай ауылдық округінің бюджеті</w:t>
      </w:r>
    </w:p>
    <w:bookmarkEnd w:id="5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26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27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бюджеттен ағымдағы нысаналы трансферттер</w:t>
            </w:r>
          </w:p>
          <w:bookmarkEnd w:id="528"/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-6 794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6 794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29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4 маусымдағы № 7-34 шешіміне 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қаңтарындағы № 73-222 шешіміне 43-қосымша</w:t>
            </w:r>
          </w:p>
        </w:tc>
      </w:tr>
    </w:tbl>
    <w:bookmarkStart w:name="z582" w:id="5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Қорам ауылдық округінің бюджеті</w:t>
      </w:r>
    </w:p>
    <w:bookmarkEnd w:id="5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3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32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-10 864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10 864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33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4 маусымдағы № 7-34 шешіміне 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қаңтарындағы № 73-222 шешіміне 46-қосымша</w:t>
            </w:r>
          </w:p>
        </w:tc>
      </w:tr>
    </w:tbl>
    <w:bookmarkStart w:name="z588" w:id="5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Қазақстан ауылдық округінің бюджеті</w:t>
      </w:r>
    </w:p>
    <w:bookmarkEnd w:id="5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35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36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жоғары тұрған бюджеттің шығындарын өтеуге төменгі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бюджеттен ағымдағы нысаналы трансферттер</w:t>
            </w:r>
          </w:p>
          <w:bookmarkEnd w:id="537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38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4 маусымдағы № 7-34 шешіміне 17-қосымша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қаңтарындағы № 73-222 шешіміне 49-қосымша</w:t>
            </w:r>
          </w:p>
        </w:tc>
      </w:tr>
    </w:tbl>
    <w:bookmarkStart w:name="z595" w:id="5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Көктөбе ауылдық округінің бюджеті</w:t>
      </w:r>
    </w:p>
    <w:bookmarkEnd w:id="5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40"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66 799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41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-36 909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36 909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42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4 маусымдағы № 7-34 шешіміне 18-қосымша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қаңтарындағы № 73-222 шешіміне 52-қосымша</w:t>
            </w:r>
          </w:p>
        </w:tc>
      </w:tr>
    </w:tbl>
    <w:bookmarkStart w:name="z602" w:id="5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Малыбай ауылдық округінің бюджеті</w:t>
      </w:r>
    </w:p>
    <w:bookmarkEnd w:id="5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44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45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-8 781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8 781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46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4 маусымдағы № 7-34 шешіміне 19-қосымша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қаңтарындағы № 73-222 шешіміне 55-қосымша</w:t>
            </w:r>
          </w:p>
        </w:tc>
      </w:tr>
    </w:tbl>
    <w:bookmarkStart w:name="z609" w:id="5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Масақ ауылдық округінің бюджеті</w:t>
      </w:r>
    </w:p>
    <w:bookmarkEnd w:id="5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48"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49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-12 268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50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4 маусымдағы № 7-34 шешіміне 20-қосымша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қаңтарындағы № 73-222 шешіміне 58-қосымша</w:t>
            </w:r>
          </w:p>
        </w:tc>
      </w:tr>
    </w:tbl>
    <w:bookmarkStart w:name="z615" w:id="5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Сөгеті ауылдық округінің бюджеті</w:t>
      </w:r>
    </w:p>
    <w:bookmarkEnd w:id="5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52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53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-5 798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54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4 маусымдағы № 7-34 шешіміне 21-қосымша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қаңтарындағы № 73-222 шешіміне 61-қосымша</w:t>
            </w:r>
          </w:p>
        </w:tc>
      </w:tr>
    </w:tbl>
    <w:bookmarkStart w:name="z622" w:id="5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Рахат ауылдық округінің бюджеті</w:t>
      </w:r>
    </w:p>
    <w:bookmarkEnd w:id="5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56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57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-51 645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58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4 маусымдағы № 7-34 шешіміне 22-қосымша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қаңтарындағы № 73-222 шешіміне 64-қосымша</w:t>
            </w:r>
          </w:p>
        </w:tc>
      </w:tr>
    </w:tbl>
    <w:bookmarkStart w:name="z629" w:id="5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Саймасай ауылдық округінің бюджеті</w:t>
      </w:r>
    </w:p>
    <w:bookmarkEnd w:id="5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60"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61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-29 170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62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4 маусымдағы № 7-34 шешіміне 23-қосымша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қаңтарындағы № 73-222 шешіміне 67-қосымша</w:t>
            </w:r>
          </w:p>
        </w:tc>
      </w:tr>
    </w:tbl>
    <w:bookmarkStart w:name="z636" w:id="5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Ташкенсаз ауылдық округінің бюджеті</w:t>
      </w:r>
    </w:p>
    <w:bookmarkEnd w:id="5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64"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65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-9 793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66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4 маусымдағы № 7-34 шешіміне 24-қосымша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қаңтарындағы № 73-222шешіміне 70-қосымша</w:t>
            </w:r>
          </w:p>
        </w:tc>
      </w:tr>
    </w:tbl>
    <w:bookmarkStart w:name="z643" w:id="5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Түрген ауылдық округінің бюджеті</w:t>
      </w:r>
    </w:p>
    <w:bookmarkEnd w:id="5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68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69 706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69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-41 919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70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4 маусымдағы № 7-34 шешіміне 25-қосымша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қаңтарындағы № 73-222 шешіміне 73-қосымша</w:t>
            </w:r>
          </w:p>
        </w:tc>
      </w:tr>
    </w:tbl>
    <w:bookmarkStart w:name="z649" w:id="5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Тескенсу ауылдық округінің бюджеті</w:t>
      </w:r>
    </w:p>
    <w:bookmarkEnd w:id="5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72"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64 694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73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-10 024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74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4 маусымдағы № 7-34 шешіміне 26-қосымша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қаңтарындағы № 73-222 шешіміне 76-қосымша</w:t>
            </w:r>
          </w:p>
        </w:tc>
      </w:tr>
    </w:tbl>
    <w:bookmarkStart w:name="z655" w:id="5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Шелек ауылдық округінің бюджеті</w:t>
      </w:r>
    </w:p>
    <w:bookmarkEnd w:id="5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76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493 632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77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554 434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343 012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343 012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343 012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-60 802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60 802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78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