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3f59" w14:textId="c8f3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2020 жылғы 25 желтоқсандағы № 72-218 "Еңбекшіқазақ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2021 жылғы 25 тамыздағы № 9-47 шешімі. Қазақстан Республикасының Әділет министрлігінде 2021 жылы 6 қыркүйекте № 24238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Еңбекшіқазақ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2021-2023 жылдарға арналған бюджеті туралы" 2020 жылғы 25 желтоқсандағы № 72-218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5849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аудандық бюджеті тиісінше осы шешімінің 1, 2 және 3-қосымшаларына сәйкес, оның ішінде 2021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26 031 894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4 420 286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33 682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668 105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20 909 821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26 004 249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136 876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202 898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66 022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40 000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149 231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149 231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202 898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66 022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12 355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Мухтарова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25 тамыздағы № 9-47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25 желтоқсандағы № 72-218 шешіміне 1-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26 031 894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4 420 286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3 326 438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3 317 503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422 656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349 784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668 105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636 674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20 909 821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20 161 072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20 161 072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26 004 249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5 361 969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3 073 106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3 073 106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3 073 106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2 143 667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2 143 667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7 740 787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6 348 749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3 701 770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2 903 445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2 346 979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2 065 906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1 323 791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1 318 791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1 188 791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9 227 208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9 227 208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9 227 208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9 097 401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1"/>
        <w:gridCol w:w="889"/>
        <w:gridCol w:w="1876"/>
        <w:gridCol w:w="1876"/>
        <w:gridCol w:w="3168"/>
        <w:gridCol w:w="31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жасалатын операциялар бойынша сальдо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капиталды қалыптастыру немесе ұлғайту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-149 231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