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044a" w14:textId="0100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13 қаңтардағы № 80-441 шешімі. Алматы облысы Әділет департаментінде 2021 жылы 21 қаңтарда № 5885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Алдабергенов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2021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100 392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106 408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6 016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6 016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Ақын Сара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2021 жылға келесі көлемдерде бекітілсін: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32 641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3 643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28 998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33 815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Бақтыбай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2021 жылға келесі көлемдерде бекітілсін: 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48 795 мың теңге: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15 139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59 239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10 444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10 444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462 214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111 384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350 830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486 104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23 890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23 890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Қаратал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41 846 мың теңге: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43 400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Төлеңгіт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34 485 мың теңге: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37 017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2 532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Сырымбет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32 615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34 632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Қайнарлы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25 859 мың теңге: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27 339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Қоңыр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24 323 мың теңге: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25 262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Көкжазық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35 761 мың теңге: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38 283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2 522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Жалғызағаш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2021 жылға келесі көлемдерде бекітілсін: 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35 943 мың теңге: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37 117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00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1-қосымша</w:t>
            </w:r>
          </w:p>
        </w:tc>
      </w:tr>
    </w:tbl>
    <w:bookmarkStart w:name="z21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Алдабергенов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2-қосымша</w:t>
            </w:r>
          </w:p>
        </w:tc>
      </w:tr>
    </w:tbl>
    <w:bookmarkStart w:name="z2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3-қосымша</w:t>
            </w:r>
          </w:p>
        </w:tc>
      </w:tr>
    </w:tbl>
    <w:bookmarkStart w:name="z21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Алдабергенов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4-қосымша</w:t>
            </w:r>
          </w:p>
        </w:tc>
      </w:tr>
    </w:tbl>
    <w:bookmarkStart w:name="z22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Ақын Сара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5-қосымша</w:t>
            </w:r>
          </w:p>
        </w:tc>
      </w:tr>
    </w:tbl>
    <w:bookmarkStart w:name="z22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6-қосымша</w:t>
            </w:r>
          </w:p>
        </w:tc>
      </w:tr>
    </w:tbl>
    <w:bookmarkStart w:name="z22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Ақын Сара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7-қосымша</w:t>
            </w:r>
          </w:p>
        </w:tc>
      </w:tr>
    </w:tbl>
    <w:bookmarkStart w:name="z2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Бақтыбай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8-қосымша</w:t>
            </w:r>
          </w:p>
        </w:tc>
      </w:tr>
    </w:tbl>
    <w:bookmarkStart w:name="z2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Бақтыбай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9-қосымша</w:t>
            </w:r>
          </w:p>
        </w:tc>
      </w:tr>
    </w:tbl>
    <w:bookmarkStart w:name="z2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Бақтыбай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10-қосымша</w:t>
            </w:r>
          </w:p>
        </w:tc>
      </w:tr>
    </w:tbl>
    <w:bookmarkStart w:name="z2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4"/>
        <w:gridCol w:w="988"/>
        <w:gridCol w:w="4784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11-қосымша</w:t>
            </w:r>
          </w:p>
        </w:tc>
      </w:tr>
    </w:tbl>
    <w:bookmarkStart w:name="z23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Қарабұлақ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4"/>
        <w:gridCol w:w="988"/>
        <w:gridCol w:w="4784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12-қосымша</w:t>
            </w:r>
          </w:p>
        </w:tc>
      </w:tr>
    </w:tbl>
    <w:bookmarkStart w:name="z2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Қарабұлақ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4"/>
        <w:gridCol w:w="988"/>
        <w:gridCol w:w="4784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13-қосымша</w:t>
            </w:r>
          </w:p>
        </w:tc>
      </w:tr>
    </w:tbl>
    <w:bookmarkStart w:name="z2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Қаратал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14-қосымша</w:t>
            </w:r>
          </w:p>
        </w:tc>
      </w:tr>
    </w:tbl>
    <w:bookmarkStart w:name="z2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15-қосымша</w:t>
            </w:r>
          </w:p>
        </w:tc>
      </w:tr>
    </w:tbl>
    <w:bookmarkStart w:name="z2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16-қосымша</w:t>
            </w:r>
          </w:p>
        </w:tc>
      </w:tr>
    </w:tbl>
    <w:bookmarkStart w:name="z2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Төлеңгіт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17-қосымша</w:t>
            </w:r>
          </w:p>
        </w:tc>
      </w:tr>
    </w:tbl>
    <w:bookmarkStart w:name="z2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Төлеңгіт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18-қосымша</w:t>
            </w:r>
          </w:p>
        </w:tc>
      </w:tr>
    </w:tbl>
    <w:bookmarkStart w:name="z2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Төлеңгіт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19-қосымша</w:t>
            </w:r>
          </w:p>
        </w:tc>
      </w:tr>
    </w:tbl>
    <w:bookmarkStart w:name="z2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Сырымбет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20-қосымша</w:t>
            </w:r>
          </w:p>
        </w:tc>
      </w:tr>
    </w:tbl>
    <w:bookmarkStart w:name="z2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Сырымбет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21-қосымша</w:t>
            </w:r>
          </w:p>
        </w:tc>
      </w:tr>
    </w:tbl>
    <w:bookmarkStart w:name="z2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Сырымбет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22-қосымша</w:t>
            </w:r>
          </w:p>
        </w:tc>
      </w:tr>
    </w:tbl>
    <w:bookmarkStart w:name="z2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Қайнарлы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23-қосымша</w:t>
            </w:r>
          </w:p>
        </w:tc>
      </w:tr>
    </w:tbl>
    <w:bookmarkStart w:name="z2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24-қосымша</w:t>
            </w:r>
          </w:p>
        </w:tc>
      </w:tr>
    </w:tbl>
    <w:bookmarkStart w:name="z2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Қайнарлы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25-қосымша</w:t>
            </w:r>
          </w:p>
        </w:tc>
      </w:tr>
    </w:tbl>
    <w:bookmarkStart w:name="z2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78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26-қосымша</w:t>
            </w:r>
          </w:p>
        </w:tc>
      </w:tr>
    </w:tbl>
    <w:bookmarkStart w:name="z2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27-қосымша</w:t>
            </w:r>
          </w:p>
        </w:tc>
      </w:tr>
    </w:tbl>
    <w:bookmarkStart w:name="z2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Қоңыр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28-қосымша</w:t>
            </w:r>
          </w:p>
        </w:tc>
      </w:tr>
    </w:tbl>
    <w:bookmarkStart w:name="z2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Көкжазық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29-қосымша</w:t>
            </w:r>
          </w:p>
        </w:tc>
      </w:tr>
    </w:tbl>
    <w:bookmarkStart w:name="z2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Көкжазық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30-қосымша</w:t>
            </w:r>
          </w:p>
        </w:tc>
      </w:tr>
    </w:tbl>
    <w:bookmarkStart w:name="z2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Көкжазық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31-қосымша</w:t>
            </w:r>
          </w:p>
        </w:tc>
      </w:tr>
    </w:tbl>
    <w:bookmarkStart w:name="z2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Жалғызағаш ауылдық округінің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Ескелді аудандық мәслихатының 06.09.2021 </w:t>
      </w:r>
      <w:r>
        <w:rPr>
          <w:rFonts w:ascii="Times New Roman"/>
          <w:b w:val="false"/>
          <w:i w:val="false"/>
          <w:color w:val="ff0000"/>
          <w:sz w:val="28"/>
        </w:rPr>
        <w:t>№ 15-53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32-қосымша</w:t>
            </w:r>
          </w:p>
        </w:tc>
      </w:tr>
    </w:tbl>
    <w:bookmarkStart w:name="z2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Жалғызағаш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33-қосымша</w:t>
            </w:r>
          </w:p>
        </w:tc>
      </w:tr>
    </w:tbl>
    <w:bookmarkStart w:name="z2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Жалғызағаш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