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81f45" w14:textId="a781f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2020 жылғы 25 желтоқсандағы № 79-435 "Ескелді ауданының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2021 жылғы 31 наурыздағы № 4-15 шешімі. Алматы облысы Әділет департаментінде 2021 жылы 1 сәуірде № 5917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1) тармақшасына сәйкес, Ескелдi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2021-2023 жылдарға арналған бюджеті туралы" 2020 жылғы 25 желтоқсандағы № 79-435 (Нормативтік құқықтық актілерді мемлекеттік тіркеудің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5863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2021 жылдың 14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2021-2023 жылдарға арналған аудандық бюджеті тиісінше осы шешімнің 1, 2 және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9 266 262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204 680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101 981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45 500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8 914 101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9 319 636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129 053 мың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199 898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70 845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182 427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182 427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199 898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70 853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53 382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Ескелді аудандық мәслихатының "Экономика, қаржы, бюджет және заңдылықты сақтау мәселелерін қамтитын" тұрақты комиссиясына жүктелсін.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Дюсенбинов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2021 жылғы 31 наурыздағы № 4-15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25 желтоқсандағы № 79-435 шешіміне 1-қосымша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5"/>
        <w:gridCol w:w="3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9 266 262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8 914 101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8 912 709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8 912 709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4"/>
        <w:gridCol w:w="1211"/>
        <w:gridCol w:w="1211"/>
        <w:gridCol w:w="5604"/>
        <w:gridCol w:w="28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9 319 636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1 515 874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686 864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686 864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686 864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777 749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777 749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2 983 971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1 546 334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1 145 840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883 993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1 329 446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1 329 446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1 311 144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84 821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көрсетуге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3 428 257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3 428 257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3 428 257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3 234 326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5"/>
        <w:gridCol w:w="1002"/>
        <w:gridCol w:w="4031"/>
        <w:gridCol w:w="4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- 182 427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