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8961" w14:textId="51a8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13 қаңтардағы № 80-441 "Ескелді ауданының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22 маусымдағы № 10-34 шешімі. Қазақстан Республикасының Әділет министрлігінде 2021 жылы 7 шілдеде № 23312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2021-2023 жылдарға арналған бюджеттері туралы" 2021 жылғы 13 қаңтардағы № 80-441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Алдабергенов ауылдық округінің бюджеті тиісінше осы шешімнің 1, 2, 3-қосымшаларына сәйкес, 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96 886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17 460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79 426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102 902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6 016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6 016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6 016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Ақын Сара ауылдық округінің бюджеті тиісінше осы шешімнің 4, 5, 6-қосымшаларына сәйкес, оның ішінде 2021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26 672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3 396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23 276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27 846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1 174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1 174 мың теңге.".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Бақтыбай ауылдық округінің бюджеті тиісінше осы шешімнің 7, 8, 9-қосымшаларына сәйкес, оның ішінде 2021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42 039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33 048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8 991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52 483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10 444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10 444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10 444 мың теңге.".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Қарабұлақ ауылдық округінің бюджеті тиісінше осы шешімнің 10, 11,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462 443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111 153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351 290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486 333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23 890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23 890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23 890 мың теңге.".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Қаратал ауылдық округінің бюджеті тиісінше осы шешімнің 13, 14,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37 840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5 801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32 039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37 840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Төлеңгіт ауылдық округінің бюджеті тиісінше осы шешімнің 16, 17,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31 072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6 336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24 736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33 604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2 532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2 532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2 532 мың теңге.".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Сырымбет ауылдық округінің бюджеті тиісінше осы шешімнің 19, 20,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28 708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5 618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23 090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30 725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2 017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2 017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2 017 мың теңге.".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Қайнарлы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21 626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2 172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19 454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23 106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1 480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1 480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1 480 мың теңге."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Қоңыр ауылдық округінің бюджеті тиісінше осы шешімнің 25, 26,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21 149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1 506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19 643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22 088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939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939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939 мың теңге.".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Көкжазық ауылдық округінің бюджеті тиісінше осы шешімнің 28, 29,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31 782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3 279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28 503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34 304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2 522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2 522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2 522 мың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Жалғызағаш ауылдық округінің бюджеті тиісінше осы шешімнің 31, 32, 33-қосымшаларына сәйкес, оның ішінде 2021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32 395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2 305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30 090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33 569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1 174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1 174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1 174 мың теңге.".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Мейрбекова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1-қосымша</w:t>
            </w:r>
          </w:p>
        </w:tc>
      </w:tr>
    </w:tbl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Алдабергенов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4-қосымша</w:t>
            </w:r>
          </w:p>
        </w:tc>
      </w:tr>
    </w:tbl>
    <w:bookmarkStart w:name="z22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Ақын Сара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7-қосымша</w:t>
            </w:r>
          </w:p>
        </w:tc>
      </w:tr>
    </w:tbl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Бақтыбай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10-қосымша</w:t>
            </w:r>
          </w:p>
        </w:tc>
      </w:tr>
    </w:tbl>
    <w:bookmarkStart w:name="z22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4"/>
        <w:gridCol w:w="988"/>
        <w:gridCol w:w="4784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13-қосымша</w:t>
            </w:r>
          </w:p>
        </w:tc>
      </w:tr>
    </w:tbl>
    <w:bookmarkStart w:name="z2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Қаратал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16-қосымша</w:t>
            </w:r>
          </w:p>
        </w:tc>
      </w:tr>
    </w:tbl>
    <w:bookmarkStart w:name="z23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Төлеңгіт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19-қосымша</w:t>
            </w:r>
          </w:p>
        </w:tc>
      </w:tr>
    </w:tbl>
    <w:bookmarkStart w:name="z23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Сырымбет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22-қосымша</w:t>
            </w:r>
          </w:p>
        </w:tc>
      </w:tr>
    </w:tbl>
    <w:bookmarkStart w:name="z23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Қайнарлы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25-қосымша</w:t>
            </w:r>
          </w:p>
        </w:tc>
      </w:tr>
    </w:tbl>
    <w:bookmarkStart w:name="z2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78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28-қосымша</w:t>
            </w:r>
          </w:p>
        </w:tc>
      </w:tr>
    </w:tbl>
    <w:bookmarkStart w:name="z24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Көкжазық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22 маусымдағы № 10-34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13 қаңтардағы № 80-441 шешіміне 31-қосымша</w:t>
            </w:r>
          </w:p>
        </w:tc>
      </w:tr>
    </w:tbl>
    <w:bookmarkStart w:name="z24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Жалғызағаш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