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9973" w14:textId="8cf9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ауданының ауылдық елді мекендерінің бағалау аймақтарының шекаралары және жер учаскелері үшін төлемақының базалық ставкаларына түзету коэффициенттерi мен аймақтарға бөлу жобасын (схемасын)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2021 жылғы 26 тамыздағы № 14-50 шешімі. Қазақстан Республикасының Әділет министрлігінде 2021 жылы 15 қыркүйекте № 24353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ауданының ауылдық елді мекендерінің аймақтарға бөлу жобасы (схемасы)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Ескелді ауданының ауылдық елді мекендеріндегі бағалау аймақтарының шекаралары және жер учаскелері үшін төлемақының базалық ставкаларына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тамыздағы № 14-50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ауданының ауылдық елді мекендерінің аймақтарға бөлу жобасы (схемасы)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ауылын аймақтарға бөлу жобасы (схемасы)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872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тамыздағы № 14-50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ауданының ауылдық елді мекендерінің бағалау аймақтарының шекаралары және жер учаскелері үшін базалық ставкаларына түзету коэффициенттері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3030"/>
        <w:gridCol w:w="1877"/>
        <w:gridCol w:w="4480"/>
      </w:tblGrid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нөмері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аймақтарының шекаралары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базалық ставкаларына түзету коэффициенттері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Бақтыбай ауылы</w:t>
            </w:r>
          </w:p>
        </w:tc>
        <w:tc>
          <w:tcPr>
            <w:tcW w:w="4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 ауылы</w:t>
            </w:r>
          </w:p>
        </w:tc>
        <w:tc>
          <w:tcPr>
            <w:tcW w:w="4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Жалғызағаш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Көкжазык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</w:t>
            </w:r>
          </w:p>
        </w:tc>
        <w:tc>
          <w:tcPr>
            <w:tcW w:w="4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Байысов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Қайнарлы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 Сара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Ешкіөлмес ауылы</w:t>
            </w:r>
          </w:p>
        </w:tc>
        <w:tc>
          <w:tcPr>
            <w:tcW w:w="4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Өрқұсак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Жендік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Теңлік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Бөктерлі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Қоржымбай ауылы</w:t>
            </w:r>
          </w:p>
        </w:tc>
        <w:tc>
          <w:tcPr>
            <w:tcW w:w="4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Биғаш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Ақешкі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Ақтұма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Тамбала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