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ee58" w14:textId="791e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25 желтоқсандағы № 79-435 "Ескелді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16 қарашадағы № 18-61 шешімі. Қазақстан Республикасының Әділет министрлігінде 2021 жылы 23 қарашада № 25326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2021-2023 жылдарға арналған бюджеті туралы" 2020 жылғы 25 желтоқсандағы № 79-435(Нормативтік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9 151 119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224 320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93 304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65 000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8 768 495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9 322 689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172 808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243 653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70 845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344 378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344 378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243 653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70 853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171 578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қарашадағы № 18-61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2020 жылғы 25 желтоқсандағы № 79-435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267"/>
        <w:gridCol w:w="6958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9 151 119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8 768 495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5"/>
        <w:gridCol w:w="2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9 322 689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3 167 196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бәсекелестіктіқорғау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260 127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көрсетуге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2 961 888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2 961 888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2 961 888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2 743 849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5940"/>
        <w:gridCol w:w="31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- 344 378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