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4c8d" w14:textId="d044c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ауданының 2022-2024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2021 жылғы 27 желтоқсандағы № 21-75 шешімі. Қазақстан Республикасының Әділет министрлігінде 2022 жылы 5 қаңтарда № 26358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енгiзiледi - осы шешімінің 5-тармағымен.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Ескелдi аудандық мәслихаты ШЕШТІ: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7 771 357 мың теңге,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386 345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16 443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32 867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7 335 702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8 138 094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142 810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229 725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86 915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509 547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509 547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229 725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86 916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366 738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Жетісу облысы Ескелді аудандық мәслихатының 02.12.2022 </w:t>
      </w:r>
      <w:r>
        <w:rPr>
          <w:rFonts w:ascii="Times New Roman"/>
          <w:b w:val="false"/>
          <w:i w:val="false"/>
          <w:color w:val="000000"/>
          <w:sz w:val="28"/>
        </w:rPr>
        <w:t>№ 40-136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Ауданның жергілікті атқарушы органының 2022 жылға арналған резерві 13 221 мың теңге сомасында бекітілсін.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аудандық бюджетте аудандық бюджеттен ауылдық округтердің бюджеттеріне берілетін бюджеттік субвенциялар көлемдері 230 161 мың теңге сомасында көзделсін, оның ішінде: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Алдабергенов ауылдық округіне 15 440 мың теңге;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Ақын Сара ауылдық округіне 24 710 мың теңге;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Бақтыбай ауылдық округіне 9 248 мың теңге;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Қаратал ауылдық округіне 27 554 мың теңге;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Төлеңгіт ауылдық округіне 25 505 мың теңге;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Сырымбет ауылдық округіне 22 554 мың теңге;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Қайнарлы ауылдық округіне 24 353 мың теңге;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Қоңыр ауылдық округіне 28 522 мың теңге;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Көкжазық ауылдық округіне 27 146 мың теңге;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Жалғызағаш ауылдық округіне 25 129 мың теңге.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аудандық бюджетте ауылдық округтердің бюджеттеріне берілетін ағымдағы нысаналы трансферттер көзделгені ескерілсін, оның ішінде: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 жалақысын көтеруге;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асыруға;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көгалдандыру, елді мекендердегі көшелерді жарықтандыру және санитариясын қамтамасыз ету жөніндегі шараларды іске асыруға;</w:t>
      </w:r>
    </w:p>
    <w:bookmarkEnd w:id="19"/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округтерде автомобиль жолдарының жұмыс істеуін қамтамасыз етуге.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ауылдық округтердің бюджеттеріне бөлу Ескелді ауданы әкімдігінің қаулысы негізінде айқындалады.</w:t>
      </w:r>
    </w:p>
    <w:bookmarkEnd w:id="21"/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шешім 2022 жылдың 1 қаңтарынан бастап қолданысқа енгізіледі.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27 желтоқсандағы № 21-71 шешіміне 1-қосымша</w:t>
            </w:r>
          </w:p>
        </w:tc>
      </w:tr>
    </w:tbl>
    <w:bookmarkStart w:name="z4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Жетісу облысы Ескелді аудандық мәслихатының 02.12.2022 </w:t>
      </w:r>
      <w:r>
        <w:rPr>
          <w:rFonts w:ascii="Times New Roman"/>
          <w:b w:val="false"/>
          <w:i w:val="false"/>
          <w:color w:val="ff0000"/>
          <w:sz w:val="28"/>
        </w:rPr>
        <w:t>№ 40-136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кәсіпорынның таза кірісі бөлігіндегі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7 335 347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- 509 547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27 желтоқсандағы № 21-71 шешіміне 2-қосымша</w:t>
            </w:r>
          </w:p>
        </w:tc>
      </w:tr>
    </w:tbl>
    <w:bookmarkStart w:name="z5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7 122 459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6 682 623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27 желтоқсандағы № 21-71 шешіміне 3-қосымша</w:t>
            </w:r>
          </w:p>
        </w:tc>
      </w:tr>
    </w:tbl>
    <w:bookmarkStart w:name="z5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6 992 383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6 992 383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6 992 383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