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4ad1" w14:textId="fcb4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әкімдігінің 2015 жылғы 12 қазандағы № 9-505 "Іле ауданының ветеринария бөлімі"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2021 жылғы 19 қаңтардағы № 15 қаулысы. Алматы облысы Әділет департаментінде 2021 жылы 19 қаңтарда № 5875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 әкімдігінің "Іле ауданының ветеринария бөлімі" мемлекеттік мекемесінің Ережесін бекіту туралы" 2015 жылғы 12 қазандағы № 9-505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4 желтоқсанында "Іле таңы" газетінде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Іле ауданы әкімінің орынбасары С.Б. Ибраевқа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