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e374" w14:textId="3cfe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2020 жылғы 25 желтоқсандағы № 69-270 "Іле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2021 жылғы 6 мамырдағы № 6-25 шешімі. Алматы облысы Әділет департаментінде 2021 жылы 18 мамырда № 5958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2021-2023 жылдарға арналған бюджеті туралы" 2020 жылғы 25 желтоқсандағы № 69-270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191 143 820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185 792 816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23 038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588 408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4 739 558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191 914 584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103 644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163 143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59 499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874 408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874 408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413 143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189 204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650 469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2021 жылдың 1 қаңтарынан бастап қолданысқа енгiзiледі.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 2021 жылғы 6 мамырдағы № 6-25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2020 жылғы 25 желтоқсандағы № 69-270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6"/>
        <w:gridCol w:w="745"/>
        <w:gridCol w:w="163"/>
        <w:gridCol w:w="5027"/>
        <w:gridCol w:w="4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191 143 820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185 792 816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177 427 201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177 339 601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368 408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3 949 640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9"/>
        <w:gridCol w:w="5276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191 914 584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3 499 818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1 718 125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1 718 125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1 718 125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1 636 920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1 636 920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2 214 040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1 235 717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3 450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434 626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7 050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118 949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11 049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183 694 192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183 694 192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183 694 192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138 418 759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45 210 368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399"/>
        <w:gridCol w:w="7037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413 143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413 143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413 143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948"/>
        <w:gridCol w:w="948"/>
        <w:gridCol w:w="2566"/>
        <w:gridCol w:w="36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