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93923" w14:textId="b0939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 Іле аудандық мәслихатының 2018 жылғы 30 қарашадағы № 35-164 "Іле ауданы бойынша базалық салық мөлшерлемелерін арттыру туралы" шешіміне өзгеріс енгізу туралы</w:t>
      </w:r>
    </w:p>
    <w:p>
      <w:pPr>
        <w:spacing w:after="0"/>
        <w:ind w:left="0"/>
        <w:jc w:val="both"/>
      </w:pPr>
      <w:r>
        <w:rPr>
          <w:rFonts w:ascii="Times New Roman"/>
          <w:b w:val="false"/>
          <w:i w:val="false"/>
          <w:color w:val="000000"/>
          <w:sz w:val="28"/>
        </w:rPr>
        <w:t>Алматы облысы Іле аудандық мәслихатының 2021 жылғы 29 қарашадағы № 13-48 шешімі. Қазақстан Республикасының Әділет министрлігінде 2021 жылы 8 желтоқсанда № 25653 болып тіркелді</w:t>
      </w:r>
    </w:p>
    <w:p>
      <w:pPr>
        <w:spacing w:after="0"/>
        <w:ind w:left="0"/>
        <w:jc w:val="both"/>
      </w:pPr>
      <w:bookmarkStart w:name="z7" w:id="0"/>
      <w:r>
        <w:rPr>
          <w:rFonts w:ascii="Times New Roman"/>
          <w:b w:val="false"/>
          <w:i w:val="false"/>
          <w:color w:val="000000"/>
          <w:sz w:val="28"/>
        </w:rPr>
        <w:t>
      Іле аудандық мәслихаты ШЕШТІ:</w:t>
      </w:r>
    </w:p>
    <w:bookmarkEnd w:id="0"/>
    <w:bookmarkStart w:name="z8" w:id="1"/>
    <w:p>
      <w:pPr>
        <w:spacing w:after="0"/>
        <w:ind w:left="0"/>
        <w:jc w:val="both"/>
      </w:pPr>
      <w:r>
        <w:rPr>
          <w:rFonts w:ascii="Times New Roman"/>
          <w:b w:val="false"/>
          <w:i w:val="false"/>
          <w:color w:val="000000"/>
          <w:sz w:val="28"/>
        </w:rPr>
        <w:t xml:space="preserve">
      1. Алматы облысы Іле аудандық мәслихатының 2018 жылғы 30 қарашадағы № 35-164 "Іле ауданы бойынша базалық салық мөлшерлемелерін арттыру туралы" шешіміне (Нормативтік құқықтық актілерді мемлекеттік тіркеу тізілімінде </w:t>
      </w:r>
      <w:r>
        <w:rPr>
          <w:rFonts w:ascii="Times New Roman"/>
          <w:b w:val="false"/>
          <w:i w:val="false"/>
          <w:color w:val="000000"/>
          <w:sz w:val="28"/>
        </w:rPr>
        <w:t>№ 4932</w:t>
      </w:r>
      <w:r>
        <w:rPr>
          <w:rFonts w:ascii="Times New Roman"/>
          <w:b w:val="false"/>
          <w:i w:val="false"/>
          <w:color w:val="000000"/>
          <w:sz w:val="28"/>
        </w:rPr>
        <w:t xml:space="preserve"> болып тіркелген) келесі өзгеріс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2"/>
    <w:bookmarkStart w:name="z10" w:id="3"/>
    <w:p>
      <w:pPr>
        <w:spacing w:after="0"/>
        <w:ind w:left="0"/>
        <w:jc w:val="both"/>
      </w:pPr>
      <w:r>
        <w:rPr>
          <w:rFonts w:ascii="Times New Roman"/>
          <w:b w:val="false"/>
          <w:i w:val="false"/>
          <w:color w:val="000000"/>
          <w:sz w:val="28"/>
        </w:rPr>
        <w:t xml:space="preserve">
      "1. Қазақстан Республикасының жер заңнамасына сәйкес жүргiзiлетiн жердi аймаққа бөлу жобалары (схемалары) негiзiнде, Іле ауданы бойынша жер салығының мөлшерлемелерін "Салық және бюджетке төленетін басқа да міндетті төлемдер туралы (Салық Кодексі)" Қазақстан Республикасы Кодексінің </w:t>
      </w:r>
      <w:r>
        <w:rPr>
          <w:rFonts w:ascii="Times New Roman"/>
          <w:b w:val="false"/>
          <w:i w:val="false"/>
          <w:color w:val="000000"/>
          <w:sz w:val="28"/>
        </w:rPr>
        <w:t>505</w:t>
      </w:r>
      <w:r>
        <w:rPr>
          <w:rFonts w:ascii="Times New Roman"/>
          <w:b w:val="false"/>
          <w:i w:val="false"/>
          <w:color w:val="000000"/>
          <w:sz w:val="28"/>
        </w:rPr>
        <w:t xml:space="preserve"> және </w:t>
      </w:r>
      <w:r>
        <w:rPr>
          <w:rFonts w:ascii="Times New Roman"/>
          <w:b w:val="false"/>
          <w:i w:val="false"/>
          <w:color w:val="000000"/>
          <w:sz w:val="28"/>
        </w:rPr>
        <w:t>506</w:t>
      </w:r>
      <w:r>
        <w:rPr>
          <w:rFonts w:ascii="Times New Roman"/>
          <w:b w:val="false"/>
          <w:i w:val="false"/>
          <w:color w:val="000000"/>
          <w:sz w:val="28"/>
        </w:rPr>
        <w:t>-баптарында белгiленген жер салығының базалық мөлшерлемелерінен 50 пайызға арттырылсын.".</w:t>
      </w:r>
    </w:p>
    <w:bookmarkEnd w:id="3"/>
    <w:bookmarkStart w:name="z11"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Іле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Абилова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