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ea83" w14:textId="4f9e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ауданының қала,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2021 жылғы 11 қаңтардағы № 67-3 шешімі. Алматы облысы Әділет департаментінде 2021 жылы 19 қаңтарда № 5876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14-тармағымен.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ауданы Қаскелең қаласының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890 867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804 737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86 130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1 087 464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196 597 мың теңге; 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196 597 мың теңге, оның ішінде: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196 597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Қарасай ауданы Жамбыл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108 726 мың теңге, оның ішінде: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75 307 мың теңге;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33 419 мың теңге;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122 951 мың теңге;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14 225 мың теңге; 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14 225 мың теңге, оның ішінде: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14 225 мың теңге.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Қарасай ауданы Елтай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158 015 мың теңге, оның ішінде: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97 269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60 746 мың теңге; 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167 521 мың теңге;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9 506 мың теңге; 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9 506 мың теңге, оның ішінде: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қалдықтры 9 506 мың теңге.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Қарасай ауданы Жібек жолы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270 996 мың теңге, оның ішінде: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147 225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123 771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285 080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14 084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14 084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14 084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Қарасай ауданы Райымбек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312 894 мың теңге, оның ішінде: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258 243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362 133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49 239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49 239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49 239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Қарасай ауданы Бірінші май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79 523 мың теңге, оның ішінде: </w:t>
      </w:r>
    </w:p>
    <w:bookmarkEnd w:id="53"/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33 530 мың теңге;</w:t>
      </w:r>
    </w:p>
    <w:bookmarkEnd w:id="54"/>
    <w:bookmarkStart w:name="z1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5"/>
    <w:bookmarkStart w:name="z10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56"/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45 993 мың теңге;</w:t>
      </w:r>
    </w:p>
    <w:bookmarkEnd w:id="57"/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87 625 мың теңге;</w:t>
      </w:r>
    </w:p>
    <w:bookmarkEnd w:id="58"/>
    <w:bookmarkStart w:name="z10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59"/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0"/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1"/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2"/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3"/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8 102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8 102 мың теңге, оның ішінде:</w:t>
      </w:r>
    </w:p>
    <w:bookmarkStart w:name="z11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65"/>
    <w:bookmarkStart w:name="z11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66"/>
    <w:bookmarkStart w:name="z11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8 102 мың теңге.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Қарасай ауданы Жандосов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117 384 мың теңге, оның ішінде: </w:t>
      </w:r>
    </w:p>
    <w:bookmarkEnd w:id="69"/>
    <w:bookmarkStart w:name="z12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62 128 мың теңге;</w:t>
      </w:r>
    </w:p>
    <w:bookmarkEnd w:id="70"/>
    <w:bookmarkStart w:name="z12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1"/>
    <w:bookmarkStart w:name="z12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72"/>
    <w:bookmarkStart w:name="z12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55 256 мың теңге;</w:t>
      </w:r>
    </w:p>
    <w:bookmarkEnd w:id="73"/>
    <w:bookmarkStart w:name="z12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132 205 мың теңге;</w:t>
      </w:r>
    </w:p>
    <w:bookmarkEnd w:id="74"/>
    <w:bookmarkStart w:name="z12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Start w:name="z12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76"/>
    <w:bookmarkStart w:name="z12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77"/>
    <w:bookmarkStart w:name="z13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78"/>
    <w:bookmarkStart w:name="z1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14 821 мың теңге; </w:t>
      </w:r>
    </w:p>
    <w:bookmarkEnd w:id="79"/>
    <w:bookmarkStart w:name="z1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14 821 мың теңге, оның ішінде:</w:t>
      </w:r>
    </w:p>
    <w:bookmarkEnd w:id="80"/>
    <w:bookmarkStart w:name="z1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1"/>
    <w:bookmarkStart w:name="z1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82"/>
    <w:bookmarkStart w:name="z13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14 821 мың теңге.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Қарасай ауданы Ұмтыл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146 540 мың теңге, оның ішінде:</w:t>
      </w:r>
    </w:p>
    <w:bookmarkEnd w:id="85"/>
    <w:bookmarkStart w:name="z13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106 914 мың теңге;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Start w:name="z14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39 626 мың теңге;</w:t>
      </w:r>
    </w:p>
    <w:bookmarkEnd w:id="87"/>
    <w:bookmarkStart w:name="z14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172 720 мың теңге;</w:t>
      </w:r>
    </w:p>
    <w:bookmarkEnd w:id="88"/>
    <w:bookmarkStart w:name="z14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9"/>
    <w:bookmarkStart w:name="z14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0"/>
    <w:bookmarkStart w:name="z14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1"/>
    <w:bookmarkStart w:name="z14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92"/>
    <w:bookmarkStart w:name="z14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93"/>
    <w:bookmarkStart w:name="z14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94"/>
    <w:bookmarkStart w:name="z1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26 180 мың теңге; </w:t>
      </w:r>
    </w:p>
    <w:bookmarkEnd w:id="95"/>
    <w:bookmarkStart w:name="z15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26 180 мың теңге, оның ішінде:</w:t>
      </w:r>
    </w:p>
    <w:bookmarkEnd w:id="96"/>
    <w:bookmarkStart w:name="z1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26 180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Қарасай ауданы Шамалған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444 157 мың теңге, оның ішінде: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167 395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276 762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481 290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37 133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37 133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37 133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Қарасай ауданы Іргелі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00"/>
    <w:bookmarkStart w:name="z1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266 699 мың теңге, оның ішінде: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210 445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56 254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291 925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25 226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25 226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25 226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Қарасай ауданы Әйтей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102"/>
    <w:bookmarkStart w:name="z14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119 249 мың теңге, оның ішінде: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47 207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72 042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134 637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15 388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15 388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15 388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аудандық бюджетте қала, ауылдық округтері бюджетінен аудандық бюджетке бюджеттік алып қоюлардың көлемі 1 544 837 мың теңге сомасында көзделсін, оның ішінде:</w:t>
      </w:r>
    </w:p>
    <w:bookmarkEnd w:id="104"/>
    <w:bookmarkStart w:name="z15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Қаскелең қаласы 709 414 мың теңге;</w:t>
      </w:r>
    </w:p>
    <w:bookmarkEnd w:id="105"/>
    <w:bookmarkStart w:name="z15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42 440 мың теңге;</w:t>
      </w:r>
    </w:p>
    <w:bookmarkEnd w:id="106"/>
    <w:bookmarkStart w:name="z15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51 977 мың теңге;</w:t>
      </w:r>
    </w:p>
    <w:bookmarkEnd w:id="107"/>
    <w:bookmarkStart w:name="z15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ауылдық округі 104 437 мың теңге;</w:t>
      </w:r>
    </w:p>
    <w:bookmarkEnd w:id="108"/>
    <w:bookmarkStart w:name="z15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ауылдық округі 197 973 мың теңге.</w:t>
      </w:r>
    </w:p>
    <w:bookmarkEnd w:id="109"/>
    <w:bookmarkStart w:name="z15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ауылдық округі 9 765 мың теңге;</w:t>
      </w:r>
    </w:p>
    <w:bookmarkEnd w:id="110"/>
    <w:bookmarkStart w:name="z15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ауылдық округі 33 329 мың теңге;</w:t>
      </w:r>
    </w:p>
    <w:bookmarkEnd w:id="111"/>
    <w:bookmarkStart w:name="z16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Ұмтыл ауылдық округі 65 463 мың теңге;</w:t>
      </w:r>
    </w:p>
    <w:bookmarkEnd w:id="112"/>
    <w:bookmarkStart w:name="z16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Шамалған ауылдық округі 139 496 мың теңге;</w:t>
      </w:r>
    </w:p>
    <w:bookmarkEnd w:id="113"/>
    <w:bookmarkStart w:name="z16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Іргелі ауылдық округі 170 593 мың теңге;</w:t>
      </w:r>
    </w:p>
    <w:bookmarkEnd w:id="114"/>
    <w:bookmarkStart w:name="z16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Әйтей ауылдық округі 19 950 мың теңге.</w:t>
      </w:r>
    </w:p>
    <w:bookmarkEnd w:id="115"/>
    <w:bookmarkStart w:name="z16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шешімнің орындалуын бақылау Қарасай аудандық мәслихатыңың "Экономика, бюджет, жұмыспен қамту, кәсіпкерлік пен әлеуметтік инфрақұрылымдарды дамыту жөніндегі" тұрақты комиссиясына жүктелсін.</w:t>
      </w:r>
    </w:p>
    <w:bookmarkEnd w:id="116"/>
    <w:bookmarkStart w:name="z16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2021 жылдың 1 қаңтарынан бастап қолданысқа енгізіледі.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67-3 шешіміне 1-қосымша</w:t>
            </w:r>
          </w:p>
        </w:tc>
      </w:tr>
    </w:tbl>
    <w:bookmarkStart w:name="z17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2021 жылға арналған бюджеті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2-қосымша</w:t>
            </w:r>
          </w:p>
        </w:tc>
      </w:tr>
    </w:tbl>
    <w:bookmarkStart w:name="z17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2022 жылға арналған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3-қосымша</w:t>
            </w:r>
          </w:p>
        </w:tc>
      </w:tr>
    </w:tbl>
    <w:bookmarkStart w:name="z17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2023 жылға арналған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4-қосымша</w:t>
            </w:r>
          </w:p>
        </w:tc>
      </w:tr>
    </w:tbl>
    <w:bookmarkStart w:name="z18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5-қосымша</w:t>
            </w:r>
          </w:p>
        </w:tc>
      </w:tr>
    </w:tbl>
    <w:bookmarkStart w:name="z18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6-қосымша</w:t>
            </w:r>
          </w:p>
        </w:tc>
      </w:tr>
    </w:tbl>
    <w:bookmarkStart w:name="z18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7-қосымша</w:t>
            </w:r>
          </w:p>
        </w:tc>
      </w:tr>
    </w:tbl>
    <w:bookmarkStart w:name="z18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2021 жылға арналған бюджеті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8-қосымша</w:t>
            </w:r>
          </w:p>
        </w:tc>
      </w:tr>
    </w:tbl>
    <w:bookmarkStart w:name="z18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2022 жылға арналған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9-қосымша</w:t>
            </w:r>
          </w:p>
        </w:tc>
      </w:tr>
    </w:tbl>
    <w:bookmarkStart w:name="z19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2023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10-қосымша</w:t>
            </w:r>
          </w:p>
        </w:tc>
      </w:tr>
    </w:tbl>
    <w:bookmarkStart w:name="z19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2021 жылға арналған бюджеті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11-қосымша</w:t>
            </w:r>
          </w:p>
        </w:tc>
      </w:tr>
    </w:tbl>
    <w:bookmarkStart w:name="z19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2022 жылға арналған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11қаңтардағы № 67-3 шешіміне 12-қосымша</w:t>
            </w:r>
          </w:p>
        </w:tc>
      </w:tr>
    </w:tbl>
    <w:bookmarkStart w:name="z19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2023 жылға арналған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13-қосымша</w:t>
            </w:r>
          </w:p>
        </w:tc>
      </w:tr>
    </w:tbl>
    <w:bookmarkStart w:name="z19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2021 жылға арналған бюджеті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14-қосымша</w:t>
            </w:r>
          </w:p>
        </w:tc>
      </w:tr>
    </w:tbl>
    <w:bookmarkStart w:name="z20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2022 жылға арналған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40 874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15-қосымша</w:t>
            </w:r>
          </w:p>
        </w:tc>
      </w:tr>
    </w:tbl>
    <w:bookmarkStart w:name="z20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2023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42 543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11 қаңтардағы № 67-3 шешіміне 16-қосымша</w:t>
            </w:r>
          </w:p>
        </w:tc>
      </w:tr>
    </w:tbl>
    <w:bookmarkStart w:name="z20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2021 жылға арналған бюджеті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17-қосымша</w:t>
            </w:r>
          </w:p>
        </w:tc>
      </w:tr>
    </w:tbl>
    <w:bookmarkStart w:name="z20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2022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18-қосымша</w:t>
            </w:r>
          </w:p>
        </w:tc>
      </w:tr>
    </w:tbl>
    <w:bookmarkStart w:name="z20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2023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19-қосымша</w:t>
            </w:r>
          </w:p>
        </w:tc>
      </w:tr>
    </w:tbl>
    <w:bookmarkStart w:name="z21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2021 жылға арналған бюджеті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20-қосымша</w:t>
            </w:r>
          </w:p>
        </w:tc>
      </w:tr>
    </w:tbl>
    <w:bookmarkStart w:name="z21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2022 жылға арналған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21-қосымша</w:t>
            </w:r>
          </w:p>
        </w:tc>
      </w:tr>
    </w:tbl>
    <w:bookmarkStart w:name="z21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2023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2021 жылғы 11 қаңтардағы № 67-3 шешіміне 22-қосымша</w:t>
            </w:r>
          </w:p>
        </w:tc>
      </w:tr>
    </w:tbl>
    <w:bookmarkStart w:name="z21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2021 жылға арналған бюджеті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2021 жылғы 11 қаңтардағы № 67-3 шешіміне 23-қосымша</w:t>
            </w:r>
          </w:p>
        </w:tc>
      </w:tr>
    </w:tbl>
    <w:bookmarkStart w:name="z21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2022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32 242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2021 жылғы 11 қаңтардағы № 67-3 шешіміне 24-қосымша</w:t>
            </w:r>
          </w:p>
        </w:tc>
      </w:tr>
    </w:tbl>
    <w:bookmarkStart w:name="z22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2023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33 856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25-қосымша</w:t>
            </w:r>
          </w:p>
        </w:tc>
      </w:tr>
    </w:tbl>
    <w:bookmarkStart w:name="z22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2021 жылға арналған бюджеті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26-қосымша</w:t>
            </w:r>
          </w:p>
        </w:tc>
      </w:tr>
    </w:tbl>
    <w:bookmarkStart w:name="z22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2022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27-қосымша</w:t>
            </w:r>
          </w:p>
        </w:tc>
      </w:tr>
    </w:tbl>
    <w:bookmarkStart w:name="z22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2023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28-қосымша</w:t>
            </w:r>
          </w:p>
        </w:tc>
      </w:tr>
    </w:tbl>
    <w:bookmarkStart w:name="z22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2021 жылға арналған бюджеті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87функцияларын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11қаңтардағы № 67-3 шешіміне 29-қосымша</w:t>
            </w:r>
          </w:p>
        </w:tc>
      </w:tr>
    </w:tbl>
    <w:bookmarkStart w:name="z23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2022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30-қосымша</w:t>
            </w:r>
          </w:p>
        </w:tc>
      </w:tr>
    </w:tbl>
    <w:bookmarkStart w:name="z23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2023 жылға арналған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31-қосымша</w:t>
            </w:r>
          </w:p>
        </w:tc>
      </w:tr>
    </w:tbl>
    <w:bookmarkStart w:name="z23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2021 жылға арналған бюджеті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Алматы облысы Қарасай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119 249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32-қосымша</w:t>
            </w:r>
          </w:p>
        </w:tc>
      </w:tr>
    </w:tbl>
    <w:bookmarkStart w:name="z23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2022 жылға арналған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80 637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33-қосымша</w:t>
            </w:r>
          </w:p>
        </w:tc>
      </w:tr>
    </w:tbl>
    <w:bookmarkStart w:name="z23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2023 жылға арналған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85 564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35 877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