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b81a" w14:textId="286b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2020 жылғы 28 желтоқсандағы № 66-3 "Қарасай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2021 жылғы 12 наурыздағы № 3-3 шешімі. Алматы облысы Әділет департаментінде 2021 жылы 26 наурызда № 5900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2021-2023 жылдарға арналған бюджеті туралы" 2020 жылғы 28 желтоқсандағы № 66-3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23 342 126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13 120 852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12 822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958 768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9 249 684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22 990 419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166 294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234 898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68 604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185 413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185 413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234 898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715 330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295 019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12 наурыздағы № 3-3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мәслихатаның 2021 жылғы 28 желтоқсандағы № 66-3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Қарасай ауданының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23 342 126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1 935 458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8 090 474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8 021 522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9 249 684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7 704 825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7 704 825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33"/>
        <w:gridCol w:w="913"/>
        <w:gridCol w:w="913"/>
        <w:gridCol w:w="7011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22 990 419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508 189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3 020 429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1 708 605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1 708 605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459 875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7 162 088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6 305 402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5 450 682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4 345 828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1 104 854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937 512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927 074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637 085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9 738 476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7 846 079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166 294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2487"/>
        <w:gridCol w:w="2839"/>
        <w:gridCol w:w="66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820"/>
        <w:gridCol w:w="1173"/>
        <w:gridCol w:w="257"/>
        <w:gridCol w:w="2692"/>
        <w:gridCol w:w="5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