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b134" w14:textId="e10b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11 қаңтардағы № 67-3 "Қарасай ауданының қала,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2021 жылғы 1 сәуірдегі № 4-3 шешімі. Алматы облысы Әділет департаментінде 2021 жылы 13 сәуірде № 5925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2021-2023 жылдарға арналған бюджеттері туралы" 2021 жылғы 11 қаңтардағы № 67-3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22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2021-2023 жылдарға арналған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794 316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747 737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46 579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938 773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144 457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144 457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144 457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2021-2023 жылдарға арналған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93 803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70 307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23 496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106 498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12 695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12 695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12 695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2021-2023 жылдарға арналған бюджеті тиісінше осы шешімнің 7, 8, 9-қосымшаларына сәйкес, оның ішінде 2021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121 361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84 269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37 092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130 867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9 506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9 506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9 506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2021-2023 жылдарға арналған бюджеті тиісінше осы шешімнің 10, 11, 12-қосымшаларына сәйкес, оның ішінде 2021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187 897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143 225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44 672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201 981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14 084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14 084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14 084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2021-2023 жылдарға арналған бюджеті тиісінше осы шешімнің 13, 14, 15-қосымшаларына сәйкес, оның ішінде 2021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268 494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238 243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30 251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317 733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49 239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49 239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49 239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2021-2023 жылдарға арналған бюджеті тиісінше осы шешімнің 16, 17, 18-қосымшаларына сәйкес, оның ішінде 2021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59 738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33 530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26 208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66 740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7 002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7 002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7 002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2021-2023 жылдарға арналған бюджеті тиісінше осы шешімнің 19, 20, 21-қосымшаларына сәйкес, оның ішінде 2021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103 810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59 128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44 682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117 811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14 001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14 001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14 001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2021-2023 жылдарға арналған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115 724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96 914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18 810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137 892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22 168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22 168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22 168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2021-2023 жылдарға арналған бюджеті тиісінше осы шешімнің 25, 26, 27-қосымшаларына сәйкес, оның ішінде 2021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400 598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172 395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228 203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437 731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37 133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37 133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37 133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2021-2023 жылдарға арналған бюджеті тиісінше осы шешімнің 28, 29, 30-қосымшаларына сәйкес, оның ішінде 2021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234 053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205 445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28 608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257 779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23 726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23 726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23 726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2021-2023 жылдарға арналған бюджеті тиісінше осы шешімнің 31, 32, 33-қосымшаларына сәйкес, оның ішінде 2021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74 249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47 207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27 042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88 255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14 006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14 006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14 006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2021 жылғы 1 сәуірдегі № 4-3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1-қосымша</w:t>
            </w:r>
          </w:p>
        </w:tc>
      </w:tr>
    </w:tbl>
    <w:bookmarkStart w:name="z21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2021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әслихатының 2021жылғы 11 қаңтардағы № 67-3 шешіміне 4-қосымша</w:t>
            </w:r>
          </w:p>
        </w:tc>
      </w:tr>
    </w:tbl>
    <w:bookmarkStart w:name="z22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2021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2021жылғы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сәуірдегі № 4-3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7-қосымша</w:t>
            </w:r>
          </w:p>
        </w:tc>
      </w:tr>
    </w:tbl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2021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10-қосымша</w:t>
            </w:r>
          </w:p>
        </w:tc>
      </w:tr>
    </w:tbl>
    <w:bookmarkStart w:name="z22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2021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13-қосымша</w:t>
            </w:r>
          </w:p>
        </w:tc>
      </w:tr>
    </w:tbl>
    <w:bookmarkStart w:name="z23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2021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7 111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16-қосымша</w:t>
            </w:r>
          </w:p>
        </w:tc>
      </w:tr>
    </w:tbl>
    <w:bookmarkStart w:name="z23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2021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19-қосымша</w:t>
            </w:r>
          </w:p>
        </w:tc>
      </w:tr>
    </w:tbl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2021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1 сәуірдегі № 4-3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2021 жылғы 11 қаңтардағы № 67-3 шешіміне 22-қосымша</w:t>
            </w:r>
          </w:p>
        </w:tc>
      </w:tr>
    </w:tbl>
    <w:bookmarkStart w:name="z24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2021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34 269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3696"/>
        <w:gridCol w:w="74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7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7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мәсліхатының 2021 жылғы 1 сәуірдегі № 4-3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25-қосымша</w:t>
            </w:r>
          </w:p>
        </w:tc>
      </w:tr>
    </w:tbl>
    <w:bookmarkStart w:name="z2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2021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28-қосымша</w:t>
            </w:r>
          </w:p>
        </w:tc>
      </w:tr>
    </w:tbl>
    <w:bookmarkStart w:name="z24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2021 жылға арналған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87функцияларын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 сәуірдегі № 4-3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2021 жылғы 11 қаңтардағы № 67-3 шешіміне 31-қосымша</w:t>
            </w:r>
          </w:p>
        </w:tc>
      </w:tr>
    </w:tbl>
    <w:bookmarkStart w:name="z24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2021 жылға арналған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74 249 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88 255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19 956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