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01098" w14:textId="65010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2018 жылғы 21 қарашадағы № 44-170 "Қаратал ауданы бойынша жер салығының мөлшерлемелерін арттыру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2021 жылғы 23 сәуірдегі № 7-30 шешімі. Алматы облысы Әділет департаментінде 2021 жылы 26 сәуірде № 5942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аудандық мәслихаты ШЕШІМ ҚАБЫЛДАДЫ: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Қаратал аудандық мәслихатының "Қаратал ауданы бойынша жер салығының мөлшерлемелерін арттыру туралы" 2018 жылғы 21 қарашадағы № 44-170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4873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27 қарашасында Қазақстан Республикасы нормативтік құқықтық актілерінің эталондық бақылау банкінде жарияланған)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 аппаратының басшысы Ә. Досымбаеваға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Қаратал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Шарипбаева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Қаратал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Тенельбаев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