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ac6d" w14:textId="4d2a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2021 жылғы 27 желтоқсандағы № 21-58 шешімі. Қазақстан Республикасының Әділет министрлігінде 2021 жылы 29 желтоқсанда № 26222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енгiзiледi - осы шешімінің 5-тармағымен.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ШЕШТІ: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2022 жылға келесі көлемдерде бекітілсін: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6 595 085 мың теңге, 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187 900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24 431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86 948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6 295 789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6 683 228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10 523 мың теңге, оның ішінде: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41 002 мың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30 479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98 666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98 666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41 002 мың теңге;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30 480 мың теңге;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88 144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Қаратал аудандық мәслихатының 02.12.2022 </w:t>
      </w:r>
      <w:r>
        <w:rPr>
          <w:rFonts w:ascii="Times New Roman"/>
          <w:b w:val="false"/>
          <w:i w:val="false"/>
          <w:color w:val="000000"/>
          <w:sz w:val="28"/>
        </w:rPr>
        <w:t>№ 38-99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Ауданның жергілікті атқарушы органының 2022 жылға арналған резерві 9 318 мың теңге сомасында бекітілсін.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бюджетте аудандық бюджеттен аудандық маңызы бар қаланың, ауылдық округтердің бюджеттеріне берілетін бюджеттік субвенциялар көлемдері 264 471 мың теңге сомасында көзделсін, оның ішінде: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Үштөбе қаласына 0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Бастөбе ауылдық округіне 25 501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Балпық ауылдық округіне 28 082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Жолбарыс батыр ауылдық округіне 29 761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Ескелді ауылдық округіне 29 952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округіне 28 347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Тастөбе ауылдық округіне 29 389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Айтуби ауылдық округіне 29 316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Байшегір ауылдық округіне 34 751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Қызылбалық ауылдық округіне 29 372 мың теңге.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бюджетте аудандық маңызы бар қаланың, ауылдық округтердің бюджеттеріне берілетін ағымдағы нысаналы трансферттер көзделгені ескерілсін, оның ішінде: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елдi мекендердегі көшелердi жарықтандыру;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елдi мекендердiң санитариясын қамтамасыз етуге;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мекендерді абаттандыру мен көгалдандыру;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трансферттерді аудандық маңызы бар қаланың, ауылдық округтердің бюджеттеріне бөлу Қаратал ауданы әкімдігінің қаулысы негізінде айқындалады.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желтоқсандағы № 21-58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Қаратал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38-99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 есебінен республикалық бюджеттен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пайдаланылмаған (түгел пайдаланылмаған) нысаналы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желтоқсандағы № 21-58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желтоқсандағы № 21-58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