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76453" w14:textId="33764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аудандық мәслихатының 2020 жылғы 28 желтоқсандағы № 67-383 "Кербұлақ ауданының 2021-2023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Алматы облысы Кербұлақ аудандық мәслихатының 2021 жылғы 12 мамырдағы № 06-32 шешімі. Алматы облысы Әділет департаментінде 2021 жылы 19 мамырда № 5962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104-бабының </w:t>
      </w:r>
      <w:r>
        <w:rPr>
          <w:rFonts w:ascii="Times New Roman"/>
          <w:b w:val="false"/>
          <w:i w:val="false"/>
          <w:color w:val="000000"/>
          <w:sz w:val="28"/>
        </w:rPr>
        <w:t>5-тармағына</w:t>
      </w:r>
      <w:r>
        <w:rPr>
          <w:rFonts w:ascii="Times New Roman"/>
          <w:b w:val="false"/>
          <w:i w:val="false"/>
          <w:color w:val="000000"/>
          <w:sz w:val="28"/>
        </w:rPr>
        <w:t xml:space="preserve"> және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Кербұлақ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Кербұлақ аудандық мәслихатының "Кербұлақ ауданының 2021-2023 жылдарға арналған бюджеті туралы" 2020 жылғы 28 желтоқсандағы № 67-383 (Нормативтік құқықтық актілерді мемлекеттік тіркеу тізілімінде </w:t>
      </w:r>
      <w:r>
        <w:rPr>
          <w:rFonts w:ascii="Times New Roman"/>
          <w:b w:val="false"/>
          <w:i w:val="false"/>
          <w:color w:val="000000"/>
          <w:sz w:val="28"/>
        </w:rPr>
        <w:t>№ 5860</w:t>
      </w:r>
      <w:r>
        <w:rPr>
          <w:rFonts w:ascii="Times New Roman"/>
          <w:b w:val="false"/>
          <w:i w:val="false"/>
          <w:color w:val="000000"/>
          <w:sz w:val="28"/>
        </w:rPr>
        <w:t xml:space="preserve"> тіркелген, 2021 жылдың 13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2021-2023 жылдарға арналған аудандық бюджет тиісінше осы шешімнің 1, 2 және 3-қосымшаларына сәйкес, оның ішінде 2021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10 378 087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215 970 мың теңге;</w:t>
      </w:r>
    </w:p>
    <w:bookmarkEnd w:id="5"/>
    <w:bookmarkStart w:name="z13" w:id="6"/>
    <w:p>
      <w:pPr>
        <w:spacing w:after="0"/>
        <w:ind w:left="0"/>
        <w:jc w:val="both"/>
      </w:pPr>
      <w:r>
        <w:rPr>
          <w:rFonts w:ascii="Times New Roman"/>
          <w:b w:val="false"/>
          <w:i w:val="false"/>
          <w:color w:val="000000"/>
          <w:sz w:val="28"/>
        </w:rPr>
        <w:t>
      салықтық емес түсімдер 59 351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81 600 мың теңге;</w:t>
      </w:r>
    </w:p>
    <w:bookmarkEnd w:id="7"/>
    <w:bookmarkStart w:name="z15" w:id="8"/>
    <w:p>
      <w:pPr>
        <w:spacing w:after="0"/>
        <w:ind w:left="0"/>
        <w:jc w:val="both"/>
      </w:pPr>
      <w:r>
        <w:rPr>
          <w:rFonts w:ascii="Times New Roman"/>
          <w:b w:val="false"/>
          <w:i w:val="false"/>
          <w:color w:val="000000"/>
          <w:sz w:val="28"/>
        </w:rPr>
        <w:t>
      трансферттер түсімі 10 021 166 мың теңге;</w:t>
      </w:r>
    </w:p>
    <w:bookmarkEnd w:id="8"/>
    <w:bookmarkStart w:name="z16" w:id="9"/>
    <w:p>
      <w:pPr>
        <w:spacing w:after="0"/>
        <w:ind w:left="0"/>
        <w:jc w:val="both"/>
      </w:pPr>
      <w:r>
        <w:rPr>
          <w:rFonts w:ascii="Times New Roman"/>
          <w:b w:val="false"/>
          <w:i w:val="false"/>
          <w:color w:val="000000"/>
          <w:sz w:val="28"/>
        </w:rPr>
        <w:t>
      2) шығындар 10 455 955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102 254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153 143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50 889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сатып алудан түсетін түсімдер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180 122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180 122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153 143 мың теңге;</w:t>
      </w:r>
    </w:p>
    <w:bookmarkEnd w:id="18"/>
    <w:bookmarkStart w:name="z26" w:id="19"/>
    <w:p>
      <w:pPr>
        <w:spacing w:after="0"/>
        <w:ind w:left="0"/>
        <w:jc w:val="both"/>
      </w:pPr>
      <w:r>
        <w:rPr>
          <w:rFonts w:ascii="Times New Roman"/>
          <w:b w:val="false"/>
          <w:i w:val="false"/>
          <w:color w:val="000000"/>
          <w:sz w:val="28"/>
        </w:rPr>
        <w:t>
      қарыздарды өтеу 50 894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77 873 мың теңге.".</w:t>
      </w:r>
    </w:p>
    <w:bookmarkEnd w:id="20"/>
    <w:bookmarkStart w:name="z28" w:id="2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1"/>
    <w:bookmarkStart w:name="z29" w:id="22"/>
    <w:p>
      <w:pPr>
        <w:spacing w:after="0"/>
        <w:ind w:left="0"/>
        <w:jc w:val="both"/>
      </w:pPr>
      <w:r>
        <w:rPr>
          <w:rFonts w:ascii="Times New Roman"/>
          <w:b w:val="false"/>
          <w:i w:val="false"/>
          <w:color w:val="000000"/>
          <w:sz w:val="28"/>
        </w:rPr>
        <w:t>
      3. Осы шешімнің орындалуын бақылау аудандық мәслихаттың "Аудан экономикасы мен бюджеті, салық, кіші және орта кәсіпкерлікті қолдау, ауылшаруашылығы мен қоршаған ортаны қорғау, жер қатынастары, құрылыс, коммуналдық шаруашылық және халыққа қызмет көрсету жөніндегі" тұрақты комиссиясына жүктелсін.</w:t>
      </w:r>
    </w:p>
    <w:bookmarkEnd w:id="22"/>
    <w:bookmarkStart w:name="z30" w:id="23"/>
    <w:p>
      <w:pPr>
        <w:spacing w:after="0"/>
        <w:ind w:left="0"/>
        <w:jc w:val="both"/>
      </w:pPr>
      <w:r>
        <w:rPr>
          <w:rFonts w:ascii="Times New Roman"/>
          <w:b w:val="false"/>
          <w:i w:val="false"/>
          <w:color w:val="000000"/>
          <w:sz w:val="28"/>
        </w:rPr>
        <w:t xml:space="preserve">
      4. Осы шешім 2021 жылдың 1 қаңтарынан бастап қолданысқа енгізіледі. </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Акылбекова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 2021 жылғы 12 мамырдағы № 06-32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2020 жылғы 28 желтоқсандағы № 67-383 шешіміне 1-қосымша</w:t>
            </w:r>
          </w:p>
        </w:tc>
      </w:tr>
    </w:tbl>
    <w:bookmarkStart w:name="z37" w:id="24"/>
    <w:p>
      <w:pPr>
        <w:spacing w:after="0"/>
        <w:ind w:left="0"/>
        <w:jc w:val="left"/>
      </w:pPr>
      <w:r>
        <w:rPr>
          <w:rFonts w:ascii="Times New Roman"/>
          <w:b/>
          <w:i w:val="false"/>
          <w:color w:val="000000"/>
        </w:rPr>
        <w:t xml:space="preserve"> 2021 жылға арналған аудандық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10 378 087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139 566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139 226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пайдалануы үшін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54 976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54 976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10 021 166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10 021 166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10 021 166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602"/>
        <w:gridCol w:w="1268"/>
        <w:gridCol w:w="1269"/>
        <w:gridCol w:w="4954"/>
        <w:gridCol w:w="32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5"/>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5"/>
        </w:tc>
      </w:tr>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10 455 955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525 377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468 158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440 716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172 708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250 149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55 798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46 904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46 904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46 904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1 314 240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397 754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397 754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397 754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873 743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873 743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65 746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88 311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2 361 230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1 794 716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1 717 970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1 241 382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476 588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58 633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ескірген тұрғын үйлерді бұзу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538 133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538 133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132 985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390 148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356 986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159 389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159 389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161 789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қалалық) деңгейде спорттық жарыстар өткізу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құрылыс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107 977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94 401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93 319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тілді және Қазақстан халқының басқа да тілдерін дамыту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курделі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158 758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93 235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93 235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74 733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458 591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көлiгi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449 723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449 723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78 713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371 010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363 405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350 297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341 406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341 406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135 779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135 779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135 779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135 779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4 693 906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4 693 906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4 693 906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4 388 460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7"/>
        <w:gridCol w:w="1492"/>
        <w:gridCol w:w="1492"/>
        <w:gridCol w:w="4644"/>
        <w:gridCol w:w="28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6"/>
        </w:tc>
      </w:tr>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102 254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7"/>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77"/>
        <w:gridCol w:w="677"/>
        <w:gridCol w:w="677"/>
        <w:gridCol w:w="5652"/>
        <w:gridCol w:w="39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28"/>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677"/>
        <w:gridCol w:w="1081"/>
        <w:gridCol w:w="3683"/>
        <w:gridCol w:w="47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-180 122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180 122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77 873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77 873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9"/>
        </w:tc>
      </w:tr>
      <w:tr>
        <w:trPr>
          <w:trHeight w:val="30" w:hRule="atLeast"/>
        </w:trPr>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50 894</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50 894</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50 894</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