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0daa" w14:textId="8df0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2021 жылғы 11 қаңтардағы "Кербұлақ ауданының ауылдық округтерінің 2021-2023 жылдарға арналған бюджеттері туралы" № 68-387 шешіміне өзгерістер енгізу туралы</w:t>
      </w:r>
    </w:p>
    <w:p>
      <w:pPr>
        <w:spacing w:after="0"/>
        <w:ind w:left="0"/>
        <w:jc w:val="both"/>
      </w:pPr>
      <w:r>
        <w:rPr>
          <w:rFonts w:ascii="Times New Roman"/>
          <w:b w:val="false"/>
          <w:i w:val="false"/>
          <w:color w:val="000000"/>
          <w:sz w:val="28"/>
        </w:rPr>
        <w:t>Алматы облысы Кербұлақ аудандық мәслихатының 2021 жылғы 9 маусымдағы № 07-37 шешімі. Қазақстан Республикасының Әділет министрлігінде 2021 жылы 19 маусымда № 23119 болып тіркелді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Кербұлақ аудандық мәслихатының "Кербұлақ ауданының ауылдық округтерінің 2021-2023 жылдарға арналған бюджеттері туралы" 2021 жылғы 11 қаңтардағы № 68-387 (Нормативтік құқықтық актілерді мемлекеттік тіркеу тізілімінде </w:t>
      </w:r>
      <w:r>
        <w:rPr>
          <w:rFonts w:ascii="Times New Roman"/>
          <w:b w:val="false"/>
          <w:i w:val="false"/>
          <w:color w:val="000000"/>
          <w:sz w:val="28"/>
        </w:rPr>
        <w:t>№ 5880</w:t>
      </w:r>
      <w:r>
        <w:rPr>
          <w:rFonts w:ascii="Times New Roman"/>
          <w:b w:val="false"/>
          <w:i w:val="false"/>
          <w:color w:val="000000"/>
          <w:sz w:val="28"/>
        </w:rPr>
        <w:t xml:space="preserve">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"1. 2021-2023 жылдарға арналған Алтынемел ауылдық округінің бюджеті тиісінше осы шешімнің 1, 2 және 3-қосымшаларына сәйкес, 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42 613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7 273 мың теңге;</w:t>
      </w:r>
    </w:p>
    <w:bookmarkEnd w:id="5"/>
    <w:bookmarkStart w:name="z13" w:id="6"/>
    <w:p>
      <w:pPr>
        <w:spacing w:after="0"/>
        <w:ind w:left="0"/>
        <w:jc w:val="both"/>
      </w:pPr>
      <w:r>
        <w:rPr>
          <w:rFonts w:ascii="Times New Roman"/>
          <w:b w:val="false"/>
          <w:i w:val="false"/>
          <w:color w:val="000000"/>
          <w:sz w:val="28"/>
        </w:rPr>
        <w:t>
      салықтық емес түсімдер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 теңге;</w:t>
      </w:r>
    </w:p>
    <w:bookmarkEnd w:id="7"/>
    <w:bookmarkStart w:name="z15" w:id="8"/>
    <w:p>
      <w:pPr>
        <w:spacing w:after="0"/>
        <w:ind w:left="0"/>
        <w:jc w:val="both"/>
      </w:pPr>
      <w:r>
        <w:rPr>
          <w:rFonts w:ascii="Times New Roman"/>
          <w:b w:val="false"/>
          <w:i w:val="false"/>
          <w:color w:val="000000"/>
          <w:sz w:val="28"/>
        </w:rPr>
        <w:t>
      трансферттер түсімі 35 340 мың теңге;</w:t>
      </w:r>
    </w:p>
    <w:bookmarkEnd w:id="8"/>
    <w:bookmarkStart w:name="z16" w:id="9"/>
    <w:p>
      <w:pPr>
        <w:spacing w:after="0"/>
        <w:ind w:left="0"/>
        <w:jc w:val="both"/>
      </w:pPr>
      <w:r>
        <w:rPr>
          <w:rFonts w:ascii="Times New Roman"/>
          <w:b w:val="false"/>
          <w:i w:val="false"/>
          <w:color w:val="000000"/>
          <w:sz w:val="28"/>
        </w:rPr>
        <w:t>
      2) шығындар 46 326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0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0 теңге;</w:t>
      </w:r>
    </w:p>
    <w:bookmarkEnd w:id="11"/>
    <w:bookmarkStart w:name="z19" w:id="12"/>
    <w:p>
      <w:pPr>
        <w:spacing w:after="0"/>
        <w:ind w:left="0"/>
        <w:jc w:val="both"/>
      </w:pPr>
      <w:r>
        <w:rPr>
          <w:rFonts w:ascii="Times New Roman"/>
          <w:b w:val="false"/>
          <w:i w:val="false"/>
          <w:color w:val="000000"/>
          <w:sz w:val="28"/>
        </w:rPr>
        <w:t>
      бюджеттік кредиттерді өтеу 0 теңге;</w:t>
      </w:r>
    </w:p>
    <w:bookmarkEnd w:id="12"/>
    <w:bookmarkStart w:name="z20" w:id="1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3 713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3 713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0 теңге;</w:t>
      </w:r>
    </w:p>
    <w:bookmarkEnd w:id="18"/>
    <w:bookmarkStart w:name="z26" w:id="19"/>
    <w:p>
      <w:pPr>
        <w:spacing w:after="0"/>
        <w:ind w:left="0"/>
        <w:jc w:val="both"/>
      </w:pPr>
      <w:r>
        <w:rPr>
          <w:rFonts w:ascii="Times New Roman"/>
          <w:b w:val="false"/>
          <w:i w:val="false"/>
          <w:color w:val="000000"/>
          <w:sz w:val="28"/>
        </w:rPr>
        <w:t>
      қарыздарды өтеу 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3 713 мың теңге.";</w:t>
      </w:r>
    </w:p>
    <w:bookmarkEnd w:id="20"/>
    <w:bookmarkStart w:name="z28" w:id="21"/>
    <w:p>
      <w:pPr>
        <w:spacing w:after="0"/>
        <w:ind w:left="0"/>
        <w:jc w:val="both"/>
      </w:pPr>
      <w:r>
        <w:rPr>
          <w:rFonts w:ascii="Times New Roman"/>
          <w:b w:val="false"/>
          <w:i w:val="false"/>
          <w:color w:val="000000"/>
          <w:sz w:val="28"/>
        </w:rPr>
        <w:t>
      "2. 2021-2023 жылдарға арналған Жайнақ батыр ауылдық округінің бюджеті тиісінше осы шешімнің 4, 5 және 6-қосымшаларына сәйкес, оның ішінде 2021 жылға келесі көлемдерде бекітілсін:</w:t>
      </w:r>
    </w:p>
    <w:bookmarkEnd w:id="21"/>
    <w:bookmarkStart w:name="z29" w:id="22"/>
    <w:p>
      <w:pPr>
        <w:spacing w:after="0"/>
        <w:ind w:left="0"/>
        <w:jc w:val="both"/>
      </w:pPr>
      <w:r>
        <w:rPr>
          <w:rFonts w:ascii="Times New Roman"/>
          <w:b w:val="false"/>
          <w:i w:val="false"/>
          <w:color w:val="000000"/>
          <w:sz w:val="28"/>
        </w:rPr>
        <w:t>
      1) кірістер 42 836 мың теңге, оның ішінде:</w:t>
      </w:r>
    </w:p>
    <w:bookmarkEnd w:id="22"/>
    <w:bookmarkStart w:name="z30" w:id="23"/>
    <w:p>
      <w:pPr>
        <w:spacing w:after="0"/>
        <w:ind w:left="0"/>
        <w:jc w:val="both"/>
      </w:pPr>
      <w:r>
        <w:rPr>
          <w:rFonts w:ascii="Times New Roman"/>
          <w:b w:val="false"/>
          <w:i w:val="false"/>
          <w:color w:val="000000"/>
          <w:sz w:val="28"/>
        </w:rPr>
        <w:t>
      салықтық түсімдер 6 611 мың теңге;</w:t>
      </w:r>
    </w:p>
    <w:bookmarkEnd w:id="23"/>
    <w:bookmarkStart w:name="z31" w:id="24"/>
    <w:p>
      <w:pPr>
        <w:spacing w:after="0"/>
        <w:ind w:left="0"/>
        <w:jc w:val="both"/>
      </w:pPr>
      <w:r>
        <w:rPr>
          <w:rFonts w:ascii="Times New Roman"/>
          <w:b w:val="false"/>
          <w:i w:val="false"/>
          <w:color w:val="000000"/>
          <w:sz w:val="28"/>
        </w:rPr>
        <w:t>
      салықтық емес түсімдер 0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0 теңге;</w:t>
      </w:r>
    </w:p>
    <w:bookmarkEnd w:id="25"/>
    <w:bookmarkStart w:name="z33" w:id="26"/>
    <w:p>
      <w:pPr>
        <w:spacing w:after="0"/>
        <w:ind w:left="0"/>
        <w:jc w:val="both"/>
      </w:pPr>
      <w:r>
        <w:rPr>
          <w:rFonts w:ascii="Times New Roman"/>
          <w:b w:val="false"/>
          <w:i w:val="false"/>
          <w:color w:val="000000"/>
          <w:sz w:val="28"/>
        </w:rPr>
        <w:t>
      трансферттер түсімі 36 225 мың теңге;</w:t>
      </w:r>
    </w:p>
    <w:bookmarkEnd w:id="26"/>
    <w:bookmarkStart w:name="z34" w:id="27"/>
    <w:p>
      <w:pPr>
        <w:spacing w:after="0"/>
        <w:ind w:left="0"/>
        <w:jc w:val="both"/>
      </w:pPr>
      <w:r>
        <w:rPr>
          <w:rFonts w:ascii="Times New Roman"/>
          <w:b w:val="false"/>
          <w:i w:val="false"/>
          <w:color w:val="000000"/>
          <w:sz w:val="28"/>
        </w:rPr>
        <w:t>
      2) шығындар 44 330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0 теңге, оның ішінде:</w:t>
      </w:r>
    </w:p>
    <w:bookmarkEnd w:id="28"/>
    <w:bookmarkStart w:name="z36" w:id="29"/>
    <w:p>
      <w:pPr>
        <w:spacing w:after="0"/>
        <w:ind w:left="0"/>
        <w:jc w:val="both"/>
      </w:pPr>
      <w:r>
        <w:rPr>
          <w:rFonts w:ascii="Times New Roman"/>
          <w:b w:val="false"/>
          <w:i w:val="false"/>
          <w:color w:val="000000"/>
          <w:sz w:val="28"/>
        </w:rPr>
        <w:t>
      бюджеттік кредиттер 0 теңге;</w:t>
      </w:r>
    </w:p>
    <w:bookmarkEnd w:id="29"/>
    <w:bookmarkStart w:name="z37" w:id="30"/>
    <w:p>
      <w:pPr>
        <w:spacing w:after="0"/>
        <w:ind w:left="0"/>
        <w:jc w:val="both"/>
      </w:pPr>
      <w:r>
        <w:rPr>
          <w:rFonts w:ascii="Times New Roman"/>
          <w:b w:val="false"/>
          <w:i w:val="false"/>
          <w:color w:val="000000"/>
          <w:sz w:val="28"/>
        </w:rPr>
        <w:t>
      бюджеттік кредиттерді өтеу 0 теңге;</w:t>
      </w:r>
    </w:p>
    <w:bookmarkEnd w:id="30"/>
    <w:bookmarkStart w:name="z38" w:id="3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31"/>
    <w:bookmarkStart w:name="z39" w:id="32"/>
    <w:p>
      <w:pPr>
        <w:spacing w:after="0"/>
        <w:ind w:left="0"/>
        <w:jc w:val="both"/>
      </w:pPr>
      <w:r>
        <w:rPr>
          <w:rFonts w:ascii="Times New Roman"/>
          <w:b w:val="false"/>
          <w:i w:val="false"/>
          <w:color w:val="000000"/>
          <w:sz w:val="28"/>
        </w:rPr>
        <w:t>
      қаржы активтерін сатып алу 0 теңге;</w:t>
      </w:r>
    </w:p>
    <w:bookmarkEnd w:id="32"/>
    <w:bookmarkStart w:name="z40" w:id="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
    <w:bookmarkStart w:name="z41" w:id="34"/>
    <w:p>
      <w:pPr>
        <w:spacing w:after="0"/>
        <w:ind w:left="0"/>
        <w:jc w:val="both"/>
      </w:pPr>
      <w:r>
        <w:rPr>
          <w:rFonts w:ascii="Times New Roman"/>
          <w:b w:val="false"/>
          <w:i w:val="false"/>
          <w:color w:val="000000"/>
          <w:sz w:val="28"/>
        </w:rPr>
        <w:t>
      5) бюджет тапшылығы (профициті) (-) 1 494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1 494 мың теңге, оның ішінде:</w:t>
      </w:r>
    </w:p>
    <w:bookmarkEnd w:id="35"/>
    <w:bookmarkStart w:name="z43" w:id="36"/>
    <w:p>
      <w:pPr>
        <w:spacing w:after="0"/>
        <w:ind w:left="0"/>
        <w:jc w:val="both"/>
      </w:pPr>
      <w:r>
        <w:rPr>
          <w:rFonts w:ascii="Times New Roman"/>
          <w:b w:val="false"/>
          <w:i w:val="false"/>
          <w:color w:val="000000"/>
          <w:sz w:val="28"/>
        </w:rPr>
        <w:t>
       қарыздар түсімі 0 теңге;</w:t>
      </w:r>
    </w:p>
    <w:bookmarkEnd w:id="36"/>
    <w:bookmarkStart w:name="z44" w:id="37"/>
    <w:p>
      <w:pPr>
        <w:spacing w:after="0"/>
        <w:ind w:left="0"/>
        <w:jc w:val="both"/>
      </w:pPr>
      <w:r>
        <w:rPr>
          <w:rFonts w:ascii="Times New Roman"/>
          <w:b w:val="false"/>
          <w:i w:val="false"/>
          <w:color w:val="000000"/>
          <w:sz w:val="28"/>
        </w:rPr>
        <w:t>
      қарыздарды өтеу 0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1 494 мың теңге.";</w:t>
      </w:r>
    </w:p>
    <w:bookmarkEnd w:id="38"/>
    <w:bookmarkStart w:name="z46" w:id="39"/>
    <w:p>
      <w:pPr>
        <w:spacing w:after="0"/>
        <w:ind w:left="0"/>
        <w:jc w:val="both"/>
      </w:pPr>
      <w:r>
        <w:rPr>
          <w:rFonts w:ascii="Times New Roman"/>
          <w:b w:val="false"/>
          <w:i w:val="false"/>
          <w:color w:val="000000"/>
          <w:sz w:val="28"/>
        </w:rPr>
        <w:t>
      "3. 2021-2023 жылдарға арналған Қоғалы ауылдық округінің бюджеті тиісінше осы шешімнің 7, 8 және 9-қосымшаларына сәйкес, оның ішінде 2021 жылға келесі көлемдерде бекітілсін:</w:t>
      </w:r>
    </w:p>
    <w:bookmarkEnd w:id="39"/>
    <w:bookmarkStart w:name="z47" w:id="40"/>
    <w:p>
      <w:pPr>
        <w:spacing w:after="0"/>
        <w:ind w:left="0"/>
        <w:jc w:val="both"/>
      </w:pPr>
      <w:r>
        <w:rPr>
          <w:rFonts w:ascii="Times New Roman"/>
          <w:b w:val="false"/>
          <w:i w:val="false"/>
          <w:color w:val="000000"/>
          <w:sz w:val="28"/>
        </w:rPr>
        <w:t>
      1) кірістер 44 831 мың теңге, оның ішінде:</w:t>
      </w:r>
    </w:p>
    <w:bookmarkEnd w:id="40"/>
    <w:bookmarkStart w:name="z48" w:id="41"/>
    <w:p>
      <w:pPr>
        <w:spacing w:after="0"/>
        <w:ind w:left="0"/>
        <w:jc w:val="both"/>
      </w:pPr>
      <w:r>
        <w:rPr>
          <w:rFonts w:ascii="Times New Roman"/>
          <w:b w:val="false"/>
          <w:i w:val="false"/>
          <w:color w:val="000000"/>
          <w:sz w:val="28"/>
        </w:rPr>
        <w:t>
      салықтық түсімдер 17 749 мың теңге;</w:t>
      </w:r>
    </w:p>
    <w:bookmarkEnd w:id="41"/>
    <w:bookmarkStart w:name="z49" w:id="42"/>
    <w:p>
      <w:pPr>
        <w:spacing w:after="0"/>
        <w:ind w:left="0"/>
        <w:jc w:val="both"/>
      </w:pPr>
      <w:r>
        <w:rPr>
          <w:rFonts w:ascii="Times New Roman"/>
          <w:b w:val="false"/>
          <w:i w:val="false"/>
          <w:color w:val="000000"/>
          <w:sz w:val="28"/>
        </w:rPr>
        <w:t>
      салықтық емес түсімдер 0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0 теңге;</w:t>
      </w:r>
    </w:p>
    <w:bookmarkEnd w:id="43"/>
    <w:bookmarkStart w:name="z51" w:id="44"/>
    <w:p>
      <w:pPr>
        <w:spacing w:after="0"/>
        <w:ind w:left="0"/>
        <w:jc w:val="both"/>
      </w:pPr>
      <w:r>
        <w:rPr>
          <w:rFonts w:ascii="Times New Roman"/>
          <w:b w:val="false"/>
          <w:i w:val="false"/>
          <w:color w:val="000000"/>
          <w:sz w:val="28"/>
        </w:rPr>
        <w:t>
      трансферттер түсімі 27 082 мың теңге;</w:t>
      </w:r>
    </w:p>
    <w:bookmarkEnd w:id="44"/>
    <w:bookmarkStart w:name="z52" w:id="45"/>
    <w:p>
      <w:pPr>
        <w:spacing w:after="0"/>
        <w:ind w:left="0"/>
        <w:jc w:val="both"/>
      </w:pPr>
      <w:r>
        <w:rPr>
          <w:rFonts w:ascii="Times New Roman"/>
          <w:b w:val="false"/>
          <w:i w:val="false"/>
          <w:color w:val="000000"/>
          <w:sz w:val="28"/>
        </w:rPr>
        <w:t>
      2) шығындар 45 565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0 теңге, оның ішінде:</w:t>
      </w:r>
    </w:p>
    <w:bookmarkEnd w:id="46"/>
    <w:bookmarkStart w:name="z54" w:id="47"/>
    <w:p>
      <w:pPr>
        <w:spacing w:after="0"/>
        <w:ind w:left="0"/>
        <w:jc w:val="both"/>
      </w:pPr>
      <w:r>
        <w:rPr>
          <w:rFonts w:ascii="Times New Roman"/>
          <w:b w:val="false"/>
          <w:i w:val="false"/>
          <w:color w:val="000000"/>
          <w:sz w:val="28"/>
        </w:rPr>
        <w:t>
      бюджеттік кредиттер 0 теңге;</w:t>
      </w:r>
    </w:p>
    <w:bookmarkEnd w:id="47"/>
    <w:bookmarkStart w:name="z55" w:id="48"/>
    <w:p>
      <w:pPr>
        <w:spacing w:after="0"/>
        <w:ind w:left="0"/>
        <w:jc w:val="both"/>
      </w:pPr>
      <w:r>
        <w:rPr>
          <w:rFonts w:ascii="Times New Roman"/>
          <w:b w:val="false"/>
          <w:i w:val="false"/>
          <w:color w:val="000000"/>
          <w:sz w:val="28"/>
        </w:rPr>
        <w:t>
      бюджеттік кредиттерді өтеу 0 теңге;</w:t>
      </w:r>
    </w:p>
    <w:bookmarkEnd w:id="48"/>
    <w:bookmarkStart w:name="z56" w:id="4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49"/>
    <w:bookmarkStart w:name="z57" w:id="50"/>
    <w:p>
      <w:pPr>
        <w:spacing w:after="0"/>
        <w:ind w:left="0"/>
        <w:jc w:val="both"/>
      </w:pPr>
      <w:r>
        <w:rPr>
          <w:rFonts w:ascii="Times New Roman"/>
          <w:b w:val="false"/>
          <w:i w:val="false"/>
          <w:color w:val="000000"/>
          <w:sz w:val="28"/>
        </w:rPr>
        <w:t>
      қаржы активтерін сатып алу 0 теңге;</w:t>
      </w:r>
    </w:p>
    <w:bookmarkEnd w:id="50"/>
    <w:bookmarkStart w:name="z58" w:id="5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1"/>
    <w:bookmarkStart w:name="z59" w:id="52"/>
    <w:p>
      <w:pPr>
        <w:spacing w:after="0"/>
        <w:ind w:left="0"/>
        <w:jc w:val="both"/>
      </w:pPr>
      <w:r>
        <w:rPr>
          <w:rFonts w:ascii="Times New Roman"/>
          <w:b w:val="false"/>
          <w:i w:val="false"/>
          <w:color w:val="000000"/>
          <w:sz w:val="28"/>
        </w:rPr>
        <w:t>
      5) бюджет тапшылығы (профициті) (-) 734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734 мың теңге, оның ішінде:</w:t>
      </w:r>
    </w:p>
    <w:bookmarkEnd w:id="53"/>
    <w:bookmarkStart w:name="z61" w:id="54"/>
    <w:p>
      <w:pPr>
        <w:spacing w:after="0"/>
        <w:ind w:left="0"/>
        <w:jc w:val="both"/>
      </w:pPr>
      <w:r>
        <w:rPr>
          <w:rFonts w:ascii="Times New Roman"/>
          <w:b w:val="false"/>
          <w:i w:val="false"/>
          <w:color w:val="000000"/>
          <w:sz w:val="28"/>
        </w:rPr>
        <w:t>
      қарыздар түсімі 0 теңге;</w:t>
      </w:r>
    </w:p>
    <w:bookmarkEnd w:id="54"/>
    <w:bookmarkStart w:name="z62" w:id="55"/>
    <w:p>
      <w:pPr>
        <w:spacing w:after="0"/>
        <w:ind w:left="0"/>
        <w:jc w:val="both"/>
      </w:pPr>
      <w:r>
        <w:rPr>
          <w:rFonts w:ascii="Times New Roman"/>
          <w:b w:val="false"/>
          <w:i w:val="false"/>
          <w:color w:val="000000"/>
          <w:sz w:val="28"/>
        </w:rPr>
        <w:t>
      қарыздарды өтеу 0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734 мың теңге.";</w:t>
      </w:r>
    </w:p>
    <w:bookmarkEnd w:id="56"/>
    <w:bookmarkStart w:name="z64" w:id="57"/>
    <w:p>
      <w:pPr>
        <w:spacing w:after="0"/>
        <w:ind w:left="0"/>
        <w:jc w:val="both"/>
      </w:pPr>
      <w:r>
        <w:rPr>
          <w:rFonts w:ascii="Times New Roman"/>
          <w:b w:val="false"/>
          <w:i w:val="false"/>
          <w:color w:val="000000"/>
          <w:sz w:val="28"/>
        </w:rPr>
        <w:t>
      "4. 2021-2023 жылдарға арналған Талдыбұлақ ауылдық округінің бюджеті тиісінше осы шешімнің 10, 11 және 12-қосымшаларына сәйкес, оның ішінде 2021 жылға келесі көлемдерде бекітілсін:</w:t>
      </w:r>
    </w:p>
    <w:bookmarkEnd w:id="57"/>
    <w:bookmarkStart w:name="z65" w:id="58"/>
    <w:p>
      <w:pPr>
        <w:spacing w:after="0"/>
        <w:ind w:left="0"/>
        <w:jc w:val="both"/>
      </w:pPr>
      <w:r>
        <w:rPr>
          <w:rFonts w:ascii="Times New Roman"/>
          <w:b w:val="false"/>
          <w:i w:val="false"/>
          <w:color w:val="000000"/>
          <w:sz w:val="28"/>
        </w:rPr>
        <w:t>
      1) кірістер 41 286 мың теңге, оның ішінде:</w:t>
      </w:r>
    </w:p>
    <w:bookmarkEnd w:id="58"/>
    <w:bookmarkStart w:name="z66" w:id="59"/>
    <w:p>
      <w:pPr>
        <w:spacing w:after="0"/>
        <w:ind w:left="0"/>
        <w:jc w:val="both"/>
      </w:pPr>
      <w:r>
        <w:rPr>
          <w:rFonts w:ascii="Times New Roman"/>
          <w:b w:val="false"/>
          <w:i w:val="false"/>
          <w:color w:val="000000"/>
          <w:sz w:val="28"/>
        </w:rPr>
        <w:t>
      салықтық түсімдер 5 546 мың теңге;</w:t>
      </w:r>
    </w:p>
    <w:bookmarkEnd w:id="59"/>
    <w:bookmarkStart w:name="z67" w:id="60"/>
    <w:p>
      <w:pPr>
        <w:spacing w:after="0"/>
        <w:ind w:left="0"/>
        <w:jc w:val="both"/>
      </w:pPr>
      <w:r>
        <w:rPr>
          <w:rFonts w:ascii="Times New Roman"/>
          <w:b w:val="false"/>
          <w:i w:val="false"/>
          <w:color w:val="000000"/>
          <w:sz w:val="28"/>
        </w:rPr>
        <w:t>
      салықтық емес түсімдер 0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0 теңге;</w:t>
      </w:r>
    </w:p>
    <w:bookmarkEnd w:id="61"/>
    <w:bookmarkStart w:name="z69" w:id="62"/>
    <w:p>
      <w:pPr>
        <w:spacing w:after="0"/>
        <w:ind w:left="0"/>
        <w:jc w:val="both"/>
      </w:pPr>
      <w:r>
        <w:rPr>
          <w:rFonts w:ascii="Times New Roman"/>
          <w:b w:val="false"/>
          <w:i w:val="false"/>
          <w:color w:val="000000"/>
          <w:sz w:val="28"/>
        </w:rPr>
        <w:t>
      трансферттер түсімі 35 740 мың теңге;</w:t>
      </w:r>
    </w:p>
    <w:bookmarkEnd w:id="62"/>
    <w:bookmarkStart w:name="z70" w:id="63"/>
    <w:p>
      <w:pPr>
        <w:spacing w:after="0"/>
        <w:ind w:left="0"/>
        <w:jc w:val="both"/>
      </w:pPr>
      <w:r>
        <w:rPr>
          <w:rFonts w:ascii="Times New Roman"/>
          <w:b w:val="false"/>
          <w:i w:val="false"/>
          <w:color w:val="000000"/>
          <w:sz w:val="28"/>
        </w:rPr>
        <w:t>
      2) шығындар 42 665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0 теңге, оның ішінде:</w:t>
      </w:r>
    </w:p>
    <w:bookmarkEnd w:id="64"/>
    <w:bookmarkStart w:name="z72" w:id="65"/>
    <w:p>
      <w:pPr>
        <w:spacing w:after="0"/>
        <w:ind w:left="0"/>
        <w:jc w:val="both"/>
      </w:pPr>
      <w:r>
        <w:rPr>
          <w:rFonts w:ascii="Times New Roman"/>
          <w:b w:val="false"/>
          <w:i w:val="false"/>
          <w:color w:val="000000"/>
          <w:sz w:val="28"/>
        </w:rPr>
        <w:t>
      бюджеттік кредиттер 0 теңге;</w:t>
      </w:r>
    </w:p>
    <w:bookmarkEnd w:id="65"/>
    <w:bookmarkStart w:name="z73" w:id="66"/>
    <w:p>
      <w:pPr>
        <w:spacing w:after="0"/>
        <w:ind w:left="0"/>
        <w:jc w:val="both"/>
      </w:pPr>
      <w:r>
        <w:rPr>
          <w:rFonts w:ascii="Times New Roman"/>
          <w:b w:val="false"/>
          <w:i w:val="false"/>
          <w:color w:val="000000"/>
          <w:sz w:val="28"/>
        </w:rPr>
        <w:t>
      бюджеттік кредиттерді өтеу 0 теңге;</w:t>
      </w:r>
    </w:p>
    <w:bookmarkEnd w:id="66"/>
    <w:bookmarkStart w:name="z74" w:id="6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67"/>
    <w:bookmarkStart w:name="z75" w:id="68"/>
    <w:p>
      <w:pPr>
        <w:spacing w:after="0"/>
        <w:ind w:left="0"/>
        <w:jc w:val="both"/>
      </w:pPr>
      <w:r>
        <w:rPr>
          <w:rFonts w:ascii="Times New Roman"/>
          <w:b w:val="false"/>
          <w:i w:val="false"/>
          <w:color w:val="000000"/>
          <w:sz w:val="28"/>
        </w:rPr>
        <w:t>
      қаржы активтерін сатып алу 0 теңге;</w:t>
      </w:r>
    </w:p>
    <w:bookmarkEnd w:id="68"/>
    <w:bookmarkStart w:name="z76" w:id="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9"/>
    <w:bookmarkStart w:name="z77" w:id="70"/>
    <w:p>
      <w:pPr>
        <w:spacing w:after="0"/>
        <w:ind w:left="0"/>
        <w:jc w:val="both"/>
      </w:pPr>
      <w:r>
        <w:rPr>
          <w:rFonts w:ascii="Times New Roman"/>
          <w:b w:val="false"/>
          <w:i w:val="false"/>
          <w:color w:val="000000"/>
          <w:sz w:val="28"/>
        </w:rPr>
        <w:t>
      5) бюджет тапшылығы (профициті) (-) 1 379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1 379 мың теңге, оның ішінде:</w:t>
      </w:r>
    </w:p>
    <w:bookmarkEnd w:id="71"/>
    <w:bookmarkStart w:name="z79" w:id="72"/>
    <w:p>
      <w:pPr>
        <w:spacing w:after="0"/>
        <w:ind w:left="0"/>
        <w:jc w:val="both"/>
      </w:pPr>
      <w:r>
        <w:rPr>
          <w:rFonts w:ascii="Times New Roman"/>
          <w:b w:val="false"/>
          <w:i w:val="false"/>
          <w:color w:val="000000"/>
          <w:sz w:val="28"/>
        </w:rPr>
        <w:t>
      қарыздар түсімі 0 теңге;</w:t>
      </w:r>
    </w:p>
    <w:bookmarkEnd w:id="72"/>
    <w:bookmarkStart w:name="z80" w:id="73"/>
    <w:p>
      <w:pPr>
        <w:spacing w:after="0"/>
        <w:ind w:left="0"/>
        <w:jc w:val="both"/>
      </w:pPr>
      <w:r>
        <w:rPr>
          <w:rFonts w:ascii="Times New Roman"/>
          <w:b w:val="false"/>
          <w:i w:val="false"/>
          <w:color w:val="000000"/>
          <w:sz w:val="28"/>
        </w:rPr>
        <w:t>
      қарыздарды өтеу 0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1 379 мың теңге.";</w:t>
      </w:r>
    </w:p>
    <w:bookmarkEnd w:id="74"/>
    <w:bookmarkStart w:name="z82" w:id="75"/>
    <w:p>
      <w:pPr>
        <w:spacing w:after="0"/>
        <w:ind w:left="0"/>
        <w:jc w:val="both"/>
      </w:pPr>
      <w:r>
        <w:rPr>
          <w:rFonts w:ascii="Times New Roman"/>
          <w:b w:val="false"/>
          <w:i w:val="false"/>
          <w:color w:val="000000"/>
          <w:sz w:val="28"/>
        </w:rPr>
        <w:t>
      "5. 2021-2023 жылдарға арналған Шұбар ауылдық округінің бюджеті тиісінше осы шешімнің 13, 14 және 15-қосымшаларына сәйкес, оның ішінде 2021 жылға келесі көлемдерде бекітілсін:</w:t>
      </w:r>
    </w:p>
    <w:bookmarkEnd w:id="75"/>
    <w:bookmarkStart w:name="z83" w:id="76"/>
    <w:p>
      <w:pPr>
        <w:spacing w:after="0"/>
        <w:ind w:left="0"/>
        <w:jc w:val="both"/>
      </w:pPr>
      <w:r>
        <w:rPr>
          <w:rFonts w:ascii="Times New Roman"/>
          <w:b w:val="false"/>
          <w:i w:val="false"/>
          <w:color w:val="000000"/>
          <w:sz w:val="28"/>
        </w:rPr>
        <w:t>
      1) кірістер 56 797 мың теңге, оның ішінде:</w:t>
      </w:r>
    </w:p>
    <w:bookmarkEnd w:id="76"/>
    <w:bookmarkStart w:name="z84" w:id="77"/>
    <w:p>
      <w:pPr>
        <w:spacing w:after="0"/>
        <w:ind w:left="0"/>
        <w:jc w:val="both"/>
      </w:pPr>
      <w:r>
        <w:rPr>
          <w:rFonts w:ascii="Times New Roman"/>
          <w:b w:val="false"/>
          <w:i w:val="false"/>
          <w:color w:val="000000"/>
          <w:sz w:val="28"/>
        </w:rPr>
        <w:t>
      салықтық түсімдер 6 378 мың теңге;</w:t>
      </w:r>
    </w:p>
    <w:bookmarkEnd w:id="77"/>
    <w:bookmarkStart w:name="z85" w:id="78"/>
    <w:p>
      <w:pPr>
        <w:spacing w:after="0"/>
        <w:ind w:left="0"/>
        <w:jc w:val="both"/>
      </w:pPr>
      <w:r>
        <w:rPr>
          <w:rFonts w:ascii="Times New Roman"/>
          <w:b w:val="false"/>
          <w:i w:val="false"/>
          <w:color w:val="000000"/>
          <w:sz w:val="28"/>
        </w:rPr>
        <w:t>
      салықтық емес түсімдер 0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87" w:id="80"/>
    <w:p>
      <w:pPr>
        <w:spacing w:after="0"/>
        <w:ind w:left="0"/>
        <w:jc w:val="both"/>
      </w:pPr>
      <w:r>
        <w:rPr>
          <w:rFonts w:ascii="Times New Roman"/>
          <w:b w:val="false"/>
          <w:i w:val="false"/>
          <w:color w:val="000000"/>
          <w:sz w:val="28"/>
        </w:rPr>
        <w:t>
      трансферттер түсімі 50 419 мың теңге;</w:t>
      </w:r>
    </w:p>
    <w:bookmarkEnd w:id="80"/>
    <w:bookmarkStart w:name="z88" w:id="81"/>
    <w:p>
      <w:pPr>
        <w:spacing w:after="0"/>
        <w:ind w:left="0"/>
        <w:jc w:val="both"/>
      </w:pPr>
      <w:r>
        <w:rPr>
          <w:rFonts w:ascii="Times New Roman"/>
          <w:b w:val="false"/>
          <w:i w:val="false"/>
          <w:color w:val="000000"/>
          <w:sz w:val="28"/>
        </w:rPr>
        <w:t>
      2) шығындар 57 906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90" w:id="83"/>
    <w:p>
      <w:pPr>
        <w:spacing w:after="0"/>
        <w:ind w:left="0"/>
        <w:jc w:val="both"/>
      </w:pPr>
      <w:r>
        <w:rPr>
          <w:rFonts w:ascii="Times New Roman"/>
          <w:b w:val="false"/>
          <w:i w:val="false"/>
          <w:color w:val="000000"/>
          <w:sz w:val="28"/>
        </w:rPr>
        <w:t>
      бюджеттік кредиттер 0 теңге;</w:t>
      </w:r>
    </w:p>
    <w:bookmarkEnd w:id="83"/>
    <w:bookmarkStart w:name="z91" w:id="84"/>
    <w:p>
      <w:pPr>
        <w:spacing w:after="0"/>
        <w:ind w:left="0"/>
        <w:jc w:val="both"/>
      </w:pPr>
      <w:r>
        <w:rPr>
          <w:rFonts w:ascii="Times New Roman"/>
          <w:b w:val="false"/>
          <w:i w:val="false"/>
          <w:color w:val="000000"/>
          <w:sz w:val="28"/>
        </w:rPr>
        <w:t>
      бюджеттік кредиттерді өтеу 0 теңге;</w:t>
      </w:r>
    </w:p>
    <w:bookmarkEnd w:id="84"/>
    <w:bookmarkStart w:name="z92" w:id="8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85"/>
    <w:bookmarkStart w:name="z93" w:id="86"/>
    <w:p>
      <w:pPr>
        <w:spacing w:after="0"/>
        <w:ind w:left="0"/>
        <w:jc w:val="both"/>
      </w:pPr>
      <w:r>
        <w:rPr>
          <w:rFonts w:ascii="Times New Roman"/>
          <w:b w:val="false"/>
          <w:i w:val="false"/>
          <w:color w:val="000000"/>
          <w:sz w:val="28"/>
        </w:rPr>
        <w:t>
      қаржы активтерін сатып алу 0 теңге;</w:t>
      </w:r>
    </w:p>
    <w:bookmarkEnd w:id="86"/>
    <w:bookmarkStart w:name="z9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95" w:id="88"/>
    <w:p>
      <w:pPr>
        <w:spacing w:after="0"/>
        <w:ind w:left="0"/>
        <w:jc w:val="both"/>
      </w:pPr>
      <w:r>
        <w:rPr>
          <w:rFonts w:ascii="Times New Roman"/>
          <w:b w:val="false"/>
          <w:i w:val="false"/>
          <w:color w:val="000000"/>
          <w:sz w:val="28"/>
        </w:rPr>
        <w:t>
      5) бюджет тапшылығы (профициті) (-) 1 110 мың теңге;</w:t>
      </w:r>
    </w:p>
    <w:bookmarkEnd w:id="88"/>
    <w:bookmarkStart w:name="z96" w:id="89"/>
    <w:p>
      <w:pPr>
        <w:spacing w:after="0"/>
        <w:ind w:left="0"/>
        <w:jc w:val="both"/>
      </w:pPr>
      <w:r>
        <w:rPr>
          <w:rFonts w:ascii="Times New Roman"/>
          <w:b w:val="false"/>
          <w:i w:val="false"/>
          <w:color w:val="000000"/>
          <w:sz w:val="28"/>
        </w:rPr>
        <w:t>
      6) бюджет тапшылығын қаржыландыру (профицитін пайдалану) 1 110 мың теңге, оның ішінде:</w:t>
      </w:r>
    </w:p>
    <w:bookmarkEnd w:id="89"/>
    <w:bookmarkStart w:name="z97" w:id="90"/>
    <w:p>
      <w:pPr>
        <w:spacing w:after="0"/>
        <w:ind w:left="0"/>
        <w:jc w:val="both"/>
      </w:pPr>
      <w:r>
        <w:rPr>
          <w:rFonts w:ascii="Times New Roman"/>
          <w:b w:val="false"/>
          <w:i w:val="false"/>
          <w:color w:val="000000"/>
          <w:sz w:val="28"/>
        </w:rPr>
        <w:t>
      қарыздар түсімі 0 теңге;</w:t>
      </w:r>
    </w:p>
    <w:bookmarkEnd w:id="90"/>
    <w:bookmarkStart w:name="z98" w:id="91"/>
    <w:p>
      <w:pPr>
        <w:spacing w:after="0"/>
        <w:ind w:left="0"/>
        <w:jc w:val="both"/>
      </w:pPr>
      <w:r>
        <w:rPr>
          <w:rFonts w:ascii="Times New Roman"/>
          <w:b w:val="false"/>
          <w:i w:val="false"/>
          <w:color w:val="000000"/>
          <w:sz w:val="28"/>
        </w:rPr>
        <w:t>
      қарыздарды өтеу 0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1 110 мың теңге.";</w:t>
      </w:r>
    </w:p>
    <w:bookmarkEnd w:id="92"/>
    <w:bookmarkStart w:name="z100" w:id="93"/>
    <w:p>
      <w:pPr>
        <w:spacing w:after="0"/>
        <w:ind w:left="0"/>
        <w:jc w:val="both"/>
      </w:pPr>
      <w:r>
        <w:rPr>
          <w:rFonts w:ascii="Times New Roman"/>
          <w:b w:val="false"/>
          <w:i w:val="false"/>
          <w:color w:val="000000"/>
          <w:sz w:val="28"/>
        </w:rPr>
        <w:t>
      "6. 2021-2023 жылдарға арналған Көксу ауылдық округінің бюджеті тиісінше осы шешімнің 16, 17 және 18-қосымшаларына сәйкес, оның ішінде 2021 жылға келесі көлемдерде бекітілсін:</w:t>
      </w:r>
    </w:p>
    <w:bookmarkEnd w:id="93"/>
    <w:bookmarkStart w:name="z101" w:id="94"/>
    <w:p>
      <w:pPr>
        <w:spacing w:after="0"/>
        <w:ind w:left="0"/>
        <w:jc w:val="both"/>
      </w:pPr>
      <w:r>
        <w:rPr>
          <w:rFonts w:ascii="Times New Roman"/>
          <w:b w:val="false"/>
          <w:i w:val="false"/>
          <w:color w:val="000000"/>
          <w:sz w:val="28"/>
        </w:rPr>
        <w:t>
      1) кірістер 23 513 мың теңге, оның ішінде:</w:t>
      </w:r>
    </w:p>
    <w:bookmarkEnd w:id="94"/>
    <w:bookmarkStart w:name="z102" w:id="95"/>
    <w:p>
      <w:pPr>
        <w:spacing w:after="0"/>
        <w:ind w:left="0"/>
        <w:jc w:val="both"/>
      </w:pPr>
      <w:r>
        <w:rPr>
          <w:rFonts w:ascii="Times New Roman"/>
          <w:b w:val="false"/>
          <w:i w:val="false"/>
          <w:color w:val="000000"/>
          <w:sz w:val="28"/>
        </w:rPr>
        <w:t>
      салықтық түсімдер 4 569 мың теңге;</w:t>
      </w:r>
    </w:p>
    <w:bookmarkEnd w:id="95"/>
    <w:bookmarkStart w:name="z103" w:id="96"/>
    <w:p>
      <w:pPr>
        <w:spacing w:after="0"/>
        <w:ind w:left="0"/>
        <w:jc w:val="both"/>
      </w:pPr>
      <w:r>
        <w:rPr>
          <w:rFonts w:ascii="Times New Roman"/>
          <w:b w:val="false"/>
          <w:i w:val="false"/>
          <w:color w:val="000000"/>
          <w:sz w:val="28"/>
        </w:rPr>
        <w:t>
      салықтық емес түсімдер 0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0 теңге;</w:t>
      </w:r>
    </w:p>
    <w:bookmarkEnd w:id="97"/>
    <w:bookmarkStart w:name="z105" w:id="98"/>
    <w:p>
      <w:pPr>
        <w:spacing w:after="0"/>
        <w:ind w:left="0"/>
        <w:jc w:val="both"/>
      </w:pPr>
      <w:r>
        <w:rPr>
          <w:rFonts w:ascii="Times New Roman"/>
          <w:b w:val="false"/>
          <w:i w:val="false"/>
          <w:color w:val="000000"/>
          <w:sz w:val="28"/>
        </w:rPr>
        <w:t>
      трансферттер түсімі 18 944 мың теңге;</w:t>
      </w:r>
    </w:p>
    <w:bookmarkEnd w:id="98"/>
    <w:bookmarkStart w:name="z106" w:id="99"/>
    <w:p>
      <w:pPr>
        <w:spacing w:after="0"/>
        <w:ind w:left="0"/>
        <w:jc w:val="both"/>
      </w:pPr>
      <w:r>
        <w:rPr>
          <w:rFonts w:ascii="Times New Roman"/>
          <w:b w:val="false"/>
          <w:i w:val="false"/>
          <w:color w:val="000000"/>
          <w:sz w:val="28"/>
        </w:rPr>
        <w:t>
      2) шығындар 27 901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0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0 теңге;</w:t>
      </w:r>
    </w:p>
    <w:bookmarkEnd w:id="101"/>
    <w:bookmarkStart w:name="z109" w:id="102"/>
    <w:p>
      <w:pPr>
        <w:spacing w:after="0"/>
        <w:ind w:left="0"/>
        <w:jc w:val="both"/>
      </w:pPr>
      <w:r>
        <w:rPr>
          <w:rFonts w:ascii="Times New Roman"/>
          <w:b w:val="false"/>
          <w:i w:val="false"/>
          <w:color w:val="000000"/>
          <w:sz w:val="28"/>
        </w:rPr>
        <w:t>
      бюджеттік кредиттерді өтеу 0 теңге;</w:t>
      </w:r>
    </w:p>
    <w:bookmarkEnd w:id="102"/>
    <w:bookmarkStart w:name="z110" w:id="10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03"/>
    <w:bookmarkStart w:name="z111" w:id="104"/>
    <w:p>
      <w:pPr>
        <w:spacing w:after="0"/>
        <w:ind w:left="0"/>
        <w:jc w:val="both"/>
      </w:pPr>
      <w:r>
        <w:rPr>
          <w:rFonts w:ascii="Times New Roman"/>
          <w:b w:val="false"/>
          <w:i w:val="false"/>
          <w:color w:val="000000"/>
          <w:sz w:val="28"/>
        </w:rPr>
        <w:t>
      қаржы активтерін сатып алу 0 теңге;</w:t>
      </w:r>
    </w:p>
    <w:bookmarkEnd w:id="104"/>
    <w:bookmarkStart w:name="z112" w:id="10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4 388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4 388 мың теңге, оның ішінде:</w:t>
      </w:r>
    </w:p>
    <w:bookmarkEnd w:id="107"/>
    <w:bookmarkStart w:name="z115" w:id="108"/>
    <w:p>
      <w:pPr>
        <w:spacing w:after="0"/>
        <w:ind w:left="0"/>
        <w:jc w:val="both"/>
      </w:pPr>
      <w:r>
        <w:rPr>
          <w:rFonts w:ascii="Times New Roman"/>
          <w:b w:val="false"/>
          <w:i w:val="false"/>
          <w:color w:val="000000"/>
          <w:sz w:val="28"/>
        </w:rPr>
        <w:t>
      қарыздар түсімі 0 теңге;</w:t>
      </w:r>
    </w:p>
    <w:bookmarkEnd w:id="108"/>
    <w:bookmarkStart w:name="z116" w:id="109"/>
    <w:p>
      <w:pPr>
        <w:spacing w:after="0"/>
        <w:ind w:left="0"/>
        <w:jc w:val="both"/>
      </w:pPr>
      <w:r>
        <w:rPr>
          <w:rFonts w:ascii="Times New Roman"/>
          <w:b w:val="false"/>
          <w:i w:val="false"/>
          <w:color w:val="000000"/>
          <w:sz w:val="28"/>
        </w:rPr>
        <w:t>
      қарыздарды өтеу 0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4 388 мың теңге.";</w:t>
      </w:r>
    </w:p>
    <w:bookmarkEnd w:id="110"/>
    <w:bookmarkStart w:name="z118" w:id="111"/>
    <w:p>
      <w:pPr>
        <w:spacing w:after="0"/>
        <w:ind w:left="0"/>
        <w:jc w:val="both"/>
      </w:pPr>
      <w:r>
        <w:rPr>
          <w:rFonts w:ascii="Times New Roman"/>
          <w:b w:val="false"/>
          <w:i w:val="false"/>
          <w:color w:val="000000"/>
          <w:sz w:val="28"/>
        </w:rPr>
        <w:t>
      "7. 2021-2023 жылдарға арналған Қарашоқы ауылдық округінің бюджеті тиісінше осы шешімнің 19, 20 және 21-қосымшаларына сәйкес, оның ішінде 2021 жылға келесі көлемдерде бекітілсін:</w:t>
      </w:r>
    </w:p>
    <w:bookmarkEnd w:id="111"/>
    <w:bookmarkStart w:name="z119" w:id="112"/>
    <w:p>
      <w:pPr>
        <w:spacing w:after="0"/>
        <w:ind w:left="0"/>
        <w:jc w:val="both"/>
      </w:pPr>
      <w:r>
        <w:rPr>
          <w:rFonts w:ascii="Times New Roman"/>
          <w:b w:val="false"/>
          <w:i w:val="false"/>
          <w:color w:val="000000"/>
          <w:sz w:val="28"/>
        </w:rPr>
        <w:t>
      1) кірістер 77 341 мың теңге, оның ішінде:</w:t>
      </w:r>
    </w:p>
    <w:bookmarkEnd w:id="112"/>
    <w:bookmarkStart w:name="z120" w:id="113"/>
    <w:p>
      <w:pPr>
        <w:spacing w:after="0"/>
        <w:ind w:left="0"/>
        <w:jc w:val="both"/>
      </w:pPr>
      <w:r>
        <w:rPr>
          <w:rFonts w:ascii="Times New Roman"/>
          <w:b w:val="false"/>
          <w:i w:val="false"/>
          <w:color w:val="000000"/>
          <w:sz w:val="28"/>
        </w:rPr>
        <w:t>
      салықтық түсімдер 7 523 мың теңге;</w:t>
      </w:r>
    </w:p>
    <w:bookmarkEnd w:id="113"/>
    <w:bookmarkStart w:name="z121" w:id="114"/>
    <w:p>
      <w:pPr>
        <w:spacing w:after="0"/>
        <w:ind w:left="0"/>
        <w:jc w:val="both"/>
      </w:pPr>
      <w:r>
        <w:rPr>
          <w:rFonts w:ascii="Times New Roman"/>
          <w:b w:val="false"/>
          <w:i w:val="false"/>
          <w:color w:val="000000"/>
          <w:sz w:val="28"/>
        </w:rPr>
        <w:t>
      салықтық емес түсімдер 0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0 теңге;</w:t>
      </w:r>
    </w:p>
    <w:bookmarkEnd w:id="115"/>
    <w:bookmarkStart w:name="z123" w:id="116"/>
    <w:p>
      <w:pPr>
        <w:spacing w:after="0"/>
        <w:ind w:left="0"/>
        <w:jc w:val="both"/>
      </w:pPr>
      <w:r>
        <w:rPr>
          <w:rFonts w:ascii="Times New Roman"/>
          <w:b w:val="false"/>
          <w:i w:val="false"/>
          <w:color w:val="000000"/>
          <w:sz w:val="28"/>
        </w:rPr>
        <w:t>
      трансферттер түсімі 69 818 мың теңге;</w:t>
      </w:r>
    </w:p>
    <w:bookmarkEnd w:id="116"/>
    <w:bookmarkStart w:name="z124" w:id="117"/>
    <w:p>
      <w:pPr>
        <w:spacing w:after="0"/>
        <w:ind w:left="0"/>
        <w:jc w:val="both"/>
      </w:pPr>
      <w:r>
        <w:rPr>
          <w:rFonts w:ascii="Times New Roman"/>
          <w:b w:val="false"/>
          <w:i w:val="false"/>
          <w:color w:val="000000"/>
          <w:sz w:val="28"/>
        </w:rPr>
        <w:t>
      2) шығындар 78 354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0 теңге, оның ішінде:</w:t>
      </w:r>
    </w:p>
    <w:bookmarkEnd w:id="118"/>
    <w:bookmarkStart w:name="z126" w:id="119"/>
    <w:p>
      <w:pPr>
        <w:spacing w:after="0"/>
        <w:ind w:left="0"/>
        <w:jc w:val="both"/>
      </w:pPr>
      <w:r>
        <w:rPr>
          <w:rFonts w:ascii="Times New Roman"/>
          <w:b w:val="false"/>
          <w:i w:val="false"/>
          <w:color w:val="000000"/>
          <w:sz w:val="28"/>
        </w:rPr>
        <w:t>
      бюджеттік кредиттер 0 теңге;</w:t>
      </w:r>
    </w:p>
    <w:bookmarkEnd w:id="119"/>
    <w:bookmarkStart w:name="z127" w:id="120"/>
    <w:p>
      <w:pPr>
        <w:spacing w:after="0"/>
        <w:ind w:left="0"/>
        <w:jc w:val="both"/>
      </w:pPr>
      <w:r>
        <w:rPr>
          <w:rFonts w:ascii="Times New Roman"/>
          <w:b w:val="false"/>
          <w:i w:val="false"/>
          <w:color w:val="000000"/>
          <w:sz w:val="28"/>
        </w:rPr>
        <w:t>
      бюджеттік кредиттерді өтеу 0 теңге;</w:t>
      </w:r>
    </w:p>
    <w:bookmarkEnd w:id="120"/>
    <w:bookmarkStart w:name="z128" w:id="12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21"/>
    <w:bookmarkStart w:name="z129" w:id="122"/>
    <w:p>
      <w:pPr>
        <w:spacing w:after="0"/>
        <w:ind w:left="0"/>
        <w:jc w:val="both"/>
      </w:pPr>
      <w:r>
        <w:rPr>
          <w:rFonts w:ascii="Times New Roman"/>
          <w:b w:val="false"/>
          <w:i w:val="false"/>
          <w:color w:val="000000"/>
          <w:sz w:val="28"/>
        </w:rPr>
        <w:t>
      қаржы активтерін сатып алу 0 теңге;</w:t>
      </w:r>
    </w:p>
    <w:bookmarkEnd w:id="122"/>
    <w:bookmarkStart w:name="z130" w:id="12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1 013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1 013 мың теңге, оның ішінде:</w:t>
      </w:r>
    </w:p>
    <w:bookmarkEnd w:id="125"/>
    <w:bookmarkStart w:name="z133" w:id="126"/>
    <w:p>
      <w:pPr>
        <w:spacing w:after="0"/>
        <w:ind w:left="0"/>
        <w:jc w:val="both"/>
      </w:pPr>
      <w:r>
        <w:rPr>
          <w:rFonts w:ascii="Times New Roman"/>
          <w:b w:val="false"/>
          <w:i w:val="false"/>
          <w:color w:val="000000"/>
          <w:sz w:val="28"/>
        </w:rPr>
        <w:t>
      қарыздар түсімі 0 теңге;</w:t>
      </w:r>
    </w:p>
    <w:bookmarkEnd w:id="126"/>
    <w:bookmarkStart w:name="z134" w:id="127"/>
    <w:p>
      <w:pPr>
        <w:spacing w:after="0"/>
        <w:ind w:left="0"/>
        <w:jc w:val="both"/>
      </w:pPr>
      <w:r>
        <w:rPr>
          <w:rFonts w:ascii="Times New Roman"/>
          <w:b w:val="false"/>
          <w:i w:val="false"/>
          <w:color w:val="000000"/>
          <w:sz w:val="28"/>
        </w:rPr>
        <w:t>
      қарыздарды өтеу 0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1 013 мың теңге.";</w:t>
      </w:r>
    </w:p>
    <w:bookmarkEnd w:id="128"/>
    <w:bookmarkStart w:name="z136" w:id="129"/>
    <w:p>
      <w:pPr>
        <w:spacing w:after="0"/>
        <w:ind w:left="0"/>
        <w:jc w:val="both"/>
      </w:pPr>
      <w:r>
        <w:rPr>
          <w:rFonts w:ascii="Times New Roman"/>
          <w:b w:val="false"/>
          <w:i w:val="false"/>
          <w:color w:val="000000"/>
          <w:sz w:val="28"/>
        </w:rPr>
        <w:t>
      "8. 2021-2023 жылдарға арналған Басши ауылдық округінің бюджеті тиісінше осы шешімнің 22, 23 және 24-қосымшаларына сәйкес, оның ішінде 2021 жылға келесі көлемдерде бекітілсін:</w:t>
      </w:r>
    </w:p>
    <w:bookmarkEnd w:id="129"/>
    <w:bookmarkStart w:name="z137" w:id="130"/>
    <w:p>
      <w:pPr>
        <w:spacing w:after="0"/>
        <w:ind w:left="0"/>
        <w:jc w:val="both"/>
      </w:pPr>
      <w:r>
        <w:rPr>
          <w:rFonts w:ascii="Times New Roman"/>
          <w:b w:val="false"/>
          <w:i w:val="false"/>
          <w:color w:val="000000"/>
          <w:sz w:val="28"/>
        </w:rPr>
        <w:t>
      1) кірістер 70 484 мың теңге, оның ішінде:</w:t>
      </w:r>
    </w:p>
    <w:bookmarkEnd w:id="130"/>
    <w:bookmarkStart w:name="z138" w:id="131"/>
    <w:p>
      <w:pPr>
        <w:spacing w:after="0"/>
        <w:ind w:left="0"/>
        <w:jc w:val="both"/>
      </w:pPr>
      <w:r>
        <w:rPr>
          <w:rFonts w:ascii="Times New Roman"/>
          <w:b w:val="false"/>
          <w:i w:val="false"/>
          <w:color w:val="000000"/>
          <w:sz w:val="28"/>
        </w:rPr>
        <w:t>
      салықтық түсімдер 8 031 мың теңге;</w:t>
      </w:r>
    </w:p>
    <w:bookmarkEnd w:id="131"/>
    <w:bookmarkStart w:name="z139" w:id="132"/>
    <w:p>
      <w:pPr>
        <w:spacing w:after="0"/>
        <w:ind w:left="0"/>
        <w:jc w:val="both"/>
      </w:pPr>
      <w:r>
        <w:rPr>
          <w:rFonts w:ascii="Times New Roman"/>
          <w:b w:val="false"/>
          <w:i w:val="false"/>
          <w:color w:val="000000"/>
          <w:sz w:val="28"/>
        </w:rPr>
        <w:t>
      салықтық емес түсімдер 0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0 теңге;</w:t>
      </w:r>
    </w:p>
    <w:bookmarkEnd w:id="133"/>
    <w:bookmarkStart w:name="z141" w:id="134"/>
    <w:p>
      <w:pPr>
        <w:spacing w:after="0"/>
        <w:ind w:left="0"/>
        <w:jc w:val="both"/>
      </w:pPr>
      <w:r>
        <w:rPr>
          <w:rFonts w:ascii="Times New Roman"/>
          <w:b w:val="false"/>
          <w:i w:val="false"/>
          <w:color w:val="000000"/>
          <w:sz w:val="28"/>
        </w:rPr>
        <w:t>
      трансферттер түсімі 62 453 мың теңге;</w:t>
      </w:r>
    </w:p>
    <w:bookmarkEnd w:id="134"/>
    <w:bookmarkStart w:name="z142" w:id="135"/>
    <w:p>
      <w:pPr>
        <w:spacing w:after="0"/>
        <w:ind w:left="0"/>
        <w:jc w:val="both"/>
      </w:pPr>
      <w:r>
        <w:rPr>
          <w:rFonts w:ascii="Times New Roman"/>
          <w:b w:val="false"/>
          <w:i w:val="false"/>
          <w:color w:val="000000"/>
          <w:sz w:val="28"/>
        </w:rPr>
        <w:t>
      2) шығындар 73 841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0 теңге, оның ішінде:</w:t>
      </w:r>
    </w:p>
    <w:bookmarkEnd w:id="136"/>
    <w:bookmarkStart w:name="z144" w:id="137"/>
    <w:p>
      <w:pPr>
        <w:spacing w:after="0"/>
        <w:ind w:left="0"/>
        <w:jc w:val="both"/>
      </w:pPr>
      <w:r>
        <w:rPr>
          <w:rFonts w:ascii="Times New Roman"/>
          <w:b w:val="false"/>
          <w:i w:val="false"/>
          <w:color w:val="000000"/>
          <w:sz w:val="28"/>
        </w:rPr>
        <w:t>
      бюджеттік кредиттер 0 теңге;</w:t>
      </w:r>
    </w:p>
    <w:bookmarkEnd w:id="137"/>
    <w:bookmarkStart w:name="z145" w:id="138"/>
    <w:p>
      <w:pPr>
        <w:spacing w:after="0"/>
        <w:ind w:left="0"/>
        <w:jc w:val="both"/>
      </w:pPr>
      <w:r>
        <w:rPr>
          <w:rFonts w:ascii="Times New Roman"/>
          <w:b w:val="false"/>
          <w:i w:val="false"/>
          <w:color w:val="000000"/>
          <w:sz w:val="28"/>
        </w:rPr>
        <w:t>
      бюджеттік кредиттерді өтеу 0 теңге;</w:t>
      </w:r>
    </w:p>
    <w:bookmarkEnd w:id="138"/>
    <w:bookmarkStart w:name="z146" w:id="13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9"/>
    <w:bookmarkStart w:name="z147" w:id="140"/>
    <w:p>
      <w:pPr>
        <w:spacing w:after="0"/>
        <w:ind w:left="0"/>
        <w:jc w:val="both"/>
      </w:pPr>
      <w:r>
        <w:rPr>
          <w:rFonts w:ascii="Times New Roman"/>
          <w:b w:val="false"/>
          <w:i w:val="false"/>
          <w:color w:val="000000"/>
          <w:sz w:val="28"/>
        </w:rPr>
        <w:t>
      қаржы активтерін сатып алу 0 теңге;</w:t>
      </w:r>
    </w:p>
    <w:bookmarkEnd w:id="140"/>
    <w:bookmarkStart w:name="z148" w:id="14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3 357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3 357 мың теңге, оның ішінде:</w:t>
      </w:r>
    </w:p>
    <w:bookmarkEnd w:id="143"/>
    <w:bookmarkStart w:name="z151" w:id="144"/>
    <w:p>
      <w:pPr>
        <w:spacing w:after="0"/>
        <w:ind w:left="0"/>
        <w:jc w:val="both"/>
      </w:pPr>
      <w:r>
        <w:rPr>
          <w:rFonts w:ascii="Times New Roman"/>
          <w:b w:val="false"/>
          <w:i w:val="false"/>
          <w:color w:val="000000"/>
          <w:sz w:val="28"/>
        </w:rPr>
        <w:t>
      қарыздар түсімі 0 теңге;</w:t>
      </w:r>
    </w:p>
    <w:bookmarkEnd w:id="144"/>
    <w:bookmarkStart w:name="z152" w:id="145"/>
    <w:p>
      <w:pPr>
        <w:spacing w:after="0"/>
        <w:ind w:left="0"/>
        <w:jc w:val="both"/>
      </w:pPr>
      <w:r>
        <w:rPr>
          <w:rFonts w:ascii="Times New Roman"/>
          <w:b w:val="false"/>
          <w:i w:val="false"/>
          <w:color w:val="000000"/>
          <w:sz w:val="28"/>
        </w:rPr>
        <w:t>
      қарыздарды өтеу 0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3 357 мың теңге.";</w:t>
      </w:r>
    </w:p>
    <w:bookmarkEnd w:id="146"/>
    <w:bookmarkStart w:name="z154" w:id="147"/>
    <w:p>
      <w:pPr>
        <w:spacing w:after="0"/>
        <w:ind w:left="0"/>
        <w:jc w:val="both"/>
      </w:pPr>
      <w:r>
        <w:rPr>
          <w:rFonts w:ascii="Times New Roman"/>
          <w:b w:val="false"/>
          <w:i w:val="false"/>
          <w:color w:val="000000"/>
          <w:sz w:val="28"/>
        </w:rPr>
        <w:t>
      "9. 2021-2023 жылдарға арналған Шанханай ауылдық округінің бюджеті тиісінше осы шешімнің 25, 26 және 27-қосымшаларына сәйкес, оның ішінде 2021 жылға келесі көлемдерде бекітілсін:</w:t>
      </w:r>
    </w:p>
    <w:bookmarkEnd w:id="147"/>
    <w:bookmarkStart w:name="z155" w:id="148"/>
    <w:p>
      <w:pPr>
        <w:spacing w:after="0"/>
        <w:ind w:left="0"/>
        <w:jc w:val="both"/>
      </w:pPr>
      <w:r>
        <w:rPr>
          <w:rFonts w:ascii="Times New Roman"/>
          <w:b w:val="false"/>
          <w:i w:val="false"/>
          <w:color w:val="000000"/>
          <w:sz w:val="28"/>
        </w:rPr>
        <w:t>
      1) кірістер 52 714 мың теңге, оның ішінде:</w:t>
      </w:r>
    </w:p>
    <w:bookmarkEnd w:id="148"/>
    <w:bookmarkStart w:name="z156" w:id="149"/>
    <w:p>
      <w:pPr>
        <w:spacing w:after="0"/>
        <w:ind w:left="0"/>
        <w:jc w:val="both"/>
      </w:pPr>
      <w:r>
        <w:rPr>
          <w:rFonts w:ascii="Times New Roman"/>
          <w:b w:val="false"/>
          <w:i w:val="false"/>
          <w:color w:val="000000"/>
          <w:sz w:val="28"/>
        </w:rPr>
        <w:t>
      салықтық түсімдер 8 249 мың теңге;</w:t>
      </w:r>
    </w:p>
    <w:bookmarkEnd w:id="149"/>
    <w:bookmarkStart w:name="z157" w:id="150"/>
    <w:p>
      <w:pPr>
        <w:spacing w:after="0"/>
        <w:ind w:left="0"/>
        <w:jc w:val="both"/>
      </w:pPr>
      <w:r>
        <w:rPr>
          <w:rFonts w:ascii="Times New Roman"/>
          <w:b w:val="false"/>
          <w:i w:val="false"/>
          <w:color w:val="000000"/>
          <w:sz w:val="28"/>
        </w:rPr>
        <w:t>
      салықтық емес түсімдер 0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0 теңге;</w:t>
      </w:r>
    </w:p>
    <w:bookmarkEnd w:id="151"/>
    <w:bookmarkStart w:name="z159" w:id="152"/>
    <w:p>
      <w:pPr>
        <w:spacing w:after="0"/>
        <w:ind w:left="0"/>
        <w:jc w:val="both"/>
      </w:pPr>
      <w:r>
        <w:rPr>
          <w:rFonts w:ascii="Times New Roman"/>
          <w:b w:val="false"/>
          <w:i w:val="false"/>
          <w:color w:val="000000"/>
          <w:sz w:val="28"/>
        </w:rPr>
        <w:t>
      трансферттер түсімі 44 465 мың теңге;</w:t>
      </w:r>
    </w:p>
    <w:bookmarkEnd w:id="152"/>
    <w:bookmarkStart w:name="z160" w:id="153"/>
    <w:p>
      <w:pPr>
        <w:spacing w:after="0"/>
        <w:ind w:left="0"/>
        <w:jc w:val="both"/>
      </w:pPr>
      <w:r>
        <w:rPr>
          <w:rFonts w:ascii="Times New Roman"/>
          <w:b w:val="false"/>
          <w:i w:val="false"/>
          <w:color w:val="000000"/>
          <w:sz w:val="28"/>
        </w:rPr>
        <w:t>
      2) шығындар 54 908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0 теңге, оның ішінде:</w:t>
      </w:r>
    </w:p>
    <w:bookmarkEnd w:id="154"/>
    <w:bookmarkStart w:name="z162" w:id="155"/>
    <w:p>
      <w:pPr>
        <w:spacing w:after="0"/>
        <w:ind w:left="0"/>
        <w:jc w:val="both"/>
      </w:pPr>
      <w:r>
        <w:rPr>
          <w:rFonts w:ascii="Times New Roman"/>
          <w:b w:val="false"/>
          <w:i w:val="false"/>
          <w:color w:val="000000"/>
          <w:sz w:val="28"/>
        </w:rPr>
        <w:t>
      бюджеттік кредиттер 0 теңге;</w:t>
      </w:r>
    </w:p>
    <w:bookmarkEnd w:id="155"/>
    <w:bookmarkStart w:name="z163" w:id="156"/>
    <w:p>
      <w:pPr>
        <w:spacing w:after="0"/>
        <w:ind w:left="0"/>
        <w:jc w:val="both"/>
      </w:pPr>
      <w:r>
        <w:rPr>
          <w:rFonts w:ascii="Times New Roman"/>
          <w:b w:val="false"/>
          <w:i w:val="false"/>
          <w:color w:val="000000"/>
          <w:sz w:val="28"/>
        </w:rPr>
        <w:t>
      бюджеттік кредиттерді өтеу 0 теңге;</w:t>
      </w:r>
    </w:p>
    <w:bookmarkEnd w:id="156"/>
    <w:bookmarkStart w:name="z164" w:id="15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57"/>
    <w:bookmarkStart w:name="z165" w:id="158"/>
    <w:p>
      <w:pPr>
        <w:spacing w:after="0"/>
        <w:ind w:left="0"/>
        <w:jc w:val="both"/>
      </w:pPr>
      <w:r>
        <w:rPr>
          <w:rFonts w:ascii="Times New Roman"/>
          <w:b w:val="false"/>
          <w:i w:val="false"/>
          <w:color w:val="000000"/>
          <w:sz w:val="28"/>
        </w:rPr>
        <w:t>
      қаржы активтерін сатып алу 0 теңге;</w:t>
      </w:r>
    </w:p>
    <w:bookmarkEnd w:id="158"/>
    <w:bookmarkStart w:name="z166" w:id="15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2 194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2 194 мың теңге, оның ішінде:</w:t>
      </w:r>
    </w:p>
    <w:bookmarkEnd w:id="161"/>
    <w:bookmarkStart w:name="z169" w:id="162"/>
    <w:p>
      <w:pPr>
        <w:spacing w:after="0"/>
        <w:ind w:left="0"/>
        <w:jc w:val="both"/>
      </w:pPr>
      <w:r>
        <w:rPr>
          <w:rFonts w:ascii="Times New Roman"/>
          <w:b w:val="false"/>
          <w:i w:val="false"/>
          <w:color w:val="000000"/>
          <w:sz w:val="28"/>
        </w:rPr>
        <w:t>
      қарыздар түсімі 0 теңге;</w:t>
      </w:r>
    </w:p>
    <w:bookmarkEnd w:id="162"/>
    <w:bookmarkStart w:name="z170" w:id="163"/>
    <w:p>
      <w:pPr>
        <w:spacing w:after="0"/>
        <w:ind w:left="0"/>
        <w:jc w:val="both"/>
      </w:pPr>
      <w:r>
        <w:rPr>
          <w:rFonts w:ascii="Times New Roman"/>
          <w:b w:val="false"/>
          <w:i w:val="false"/>
          <w:color w:val="000000"/>
          <w:sz w:val="28"/>
        </w:rPr>
        <w:t>
      қарыздарды өтеу 0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2 194 мың теңге.";</w:t>
      </w:r>
    </w:p>
    <w:bookmarkEnd w:id="164"/>
    <w:bookmarkStart w:name="z172" w:id="165"/>
    <w:p>
      <w:pPr>
        <w:spacing w:after="0"/>
        <w:ind w:left="0"/>
        <w:jc w:val="both"/>
      </w:pPr>
      <w:r>
        <w:rPr>
          <w:rFonts w:ascii="Times New Roman"/>
          <w:b w:val="false"/>
          <w:i w:val="false"/>
          <w:color w:val="000000"/>
          <w:sz w:val="28"/>
        </w:rPr>
        <w:t>
      "10. 2021-2023 жылдарға арналған Сарыөзек ауылдық округінің бюджеті тиісінше осы шешімнің 28, 29 және 30-қосымшаларына сәйкес, оның ішінде 2021 жылға келесі көлемдерде бекітілсін:</w:t>
      </w:r>
    </w:p>
    <w:bookmarkEnd w:id="165"/>
    <w:bookmarkStart w:name="z173" w:id="166"/>
    <w:p>
      <w:pPr>
        <w:spacing w:after="0"/>
        <w:ind w:left="0"/>
        <w:jc w:val="both"/>
      </w:pPr>
      <w:r>
        <w:rPr>
          <w:rFonts w:ascii="Times New Roman"/>
          <w:b w:val="false"/>
          <w:i w:val="false"/>
          <w:color w:val="000000"/>
          <w:sz w:val="28"/>
        </w:rPr>
        <w:t>
      1) кірістер 128 905 мың теңге, оның ішінде:</w:t>
      </w:r>
    </w:p>
    <w:bookmarkEnd w:id="166"/>
    <w:bookmarkStart w:name="z174" w:id="167"/>
    <w:p>
      <w:pPr>
        <w:spacing w:after="0"/>
        <w:ind w:left="0"/>
        <w:jc w:val="both"/>
      </w:pPr>
      <w:r>
        <w:rPr>
          <w:rFonts w:ascii="Times New Roman"/>
          <w:b w:val="false"/>
          <w:i w:val="false"/>
          <w:color w:val="000000"/>
          <w:sz w:val="28"/>
        </w:rPr>
        <w:t>
      салықтық түсімдер 72 122 мың теңге;</w:t>
      </w:r>
    </w:p>
    <w:bookmarkEnd w:id="167"/>
    <w:bookmarkStart w:name="z175" w:id="168"/>
    <w:p>
      <w:pPr>
        <w:spacing w:after="0"/>
        <w:ind w:left="0"/>
        <w:jc w:val="both"/>
      </w:pPr>
      <w:r>
        <w:rPr>
          <w:rFonts w:ascii="Times New Roman"/>
          <w:b w:val="false"/>
          <w:i w:val="false"/>
          <w:color w:val="000000"/>
          <w:sz w:val="28"/>
        </w:rPr>
        <w:t>
      салықтық емес түсімдер 0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0 теңге;</w:t>
      </w:r>
    </w:p>
    <w:bookmarkEnd w:id="169"/>
    <w:bookmarkStart w:name="z177" w:id="170"/>
    <w:p>
      <w:pPr>
        <w:spacing w:after="0"/>
        <w:ind w:left="0"/>
        <w:jc w:val="both"/>
      </w:pPr>
      <w:r>
        <w:rPr>
          <w:rFonts w:ascii="Times New Roman"/>
          <w:b w:val="false"/>
          <w:i w:val="false"/>
          <w:color w:val="000000"/>
          <w:sz w:val="28"/>
        </w:rPr>
        <w:t>
      трансферттер түсімі 56 783 мың теңге;</w:t>
      </w:r>
    </w:p>
    <w:bookmarkEnd w:id="170"/>
    <w:bookmarkStart w:name="z178" w:id="171"/>
    <w:p>
      <w:pPr>
        <w:spacing w:after="0"/>
        <w:ind w:left="0"/>
        <w:jc w:val="both"/>
      </w:pPr>
      <w:r>
        <w:rPr>
          <w:rFonts w:ascii="Times New Roman"/>
          <w:b w:val="false"/>
          <w:i w:val="false"/>
          <w:color w:val="000000"/>
          <w:sz w:val="28"/>
        </w:rPr>
        <w:t>
      2) шығындар 132 797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0 теңге, оның ішінде:</w:t>
      </w:r>
    </w:p>
    <w:bookmarkEnd w:id="172"/>
    <w:bookmarkStart w:name="z180" w:id="173"/>
    <w:p>
      <w:pPr>
        <w:spacing w:after="0"/>
        <w:ind w:left="0"/>
        <w:jc w:val="both"/>
      </w:pPr>
      <w:r>
        <w:rPr>
          <w:rFonts w:ascii="Times New Roman"/>
          <w:b w:val="false"/>
          <w:i w:val="false"/>
          <w:color w:val="000000"/>
          <w:sz w:val="28"/>
        </w:rPr>
        <w:t>
      бюджеттік кредиттер 0 теңге;</w:t>
      </w:r>
    </w:p>
    <w:bookmarkEnd w:id="173"/>
    <w:bookmarkStart w:name="z181" w:id="174"/>
    <w:p>
      <w:pPr>
        <w:spacing w:after="0"/>
        <w:ind w:left="0"/>
        <w:jc w:val="both"/>
      </w:pPr>
      <w:r>
        <w:rPr>
          <w:rFonts w:ascii="Times New Roman"/>
          <w:b w:val="false"/>
          <w:i w:val="false"/>
          <w:color w:val="000000"/>
          <w:sz w:val="28"/>
        </w:rPr>
        <w:t>
      бюджеттік кредиттерді өтеу 0 теңге;</w:t>
      </w:r>
    </w:p>
    <w:bookmarkEnd w:id="174"/>
    <w:bookmarkStart w:name="z182" w:id="17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75"/>
    <w:bookmarkStart w:name="z183" w:id="176"/>
    <w:p>
      <w:pPr>
        <w:spacing w:after="0"/>
        <w:ind w:left="0"/>
        <w:jc w:val="both"/>
      </w:pPr>
      <w:r>
        <w:rPr>
          <w:rFonts w:ascii="Times New Roman"/>
          <w:b w:val="false"/>
          <w:i w:val="false"/>
          <w:color w:val="000000"/>
          <w:sz w:val="28"/>
        </w:rPr>
        <w:t>
      қаржы активтерін сатып алу 0 теңге;</w:t>
      </w:r>
    </w:p>
    <w:bookmarkEnd w:id="176"/>
    <w:bookmarkStart w:name="z184" w:id="17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3 892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3 892 мың теңге, оның ішінде:</w:t>
      </w:r>
    </w:p>
    <w:bookmarkEnd w:id="179"/>
    <w:bookmarkStart w:name="z187" w:id="180"/>
    <w:p>
      <w:pPr>
        <w:spacing w:after="0"/>
        <w:ind w:left="0"/>
        <w:jc w:val="both"/>
      </w:pPr>
      <w:r>
        <w:rPr>
          <w:rFonts w:ascii="Times New Roman"/>
          <w:b w:val="false"/>
          <w:i w:val="false"/>
          <w:color w:val="000000"/>
          <w:sz w:val="28"/>
        </w:rPr>
        <w:t>
      қарыздар түсімі 0 теңге;</w:t>
      </w:r>
    </w:p>
    <w:bookmarkEnd w:id="180"/>
    <w:bookmarkStart w:name="z188" w:id="181"/>
    <w:p>
      <w:pPr>
        <w:spacing w:after="0"/>
        <w:ind w:left="0"/>
        <w:jc w:val="both"/>
      </w:pPr>
      <w:r>
        <w:rPr>
          <w:rFonts w:ascii="Times New Roman"/>
          <w:b w:val="false"/>
          <w:i w:val="false"/>
          <w:color w:val="000000"/>
          <w:sz w:val="28"/>
        </w:rPr>
        <w:t>
      қарыздарды өтеу 0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3 892 мың теңге.";</w:t>
      </w:r>
    </w:p>
    <w:bookmarkEnd w:id="182"/>
    <w:bookmarkStart w:name="z190" w:id="183"/>
    <w:p>
      <w:pPr>
        <w:spacing w:after="0"/>
        <w:ind w:left="0"/>
        <w:jc w:val="both"/>
      </w:pPr>
      <w:r>
        <w:rPr>
          <w:rFonts w:ascii="Times New Roman"/>
          <w:b w:val="false"/>
          <w:i w:val="false"/>
          <w:color w:val="000000"/>
          <w:sz w:val="28"/>
        </w:rPr>
        <w:t>
      "11. 2021-2023 жылдарға арналған Қаспан ауылдық округінің бюджеті тиісінше осы шешімнің 31, 32 және 33-қосымшаларына сәйкес, оның ішінде 2021 жылға келесі көлемдерде бекітілсін:</w:t>
      </w:r>
    </w:p>
    <w:bookmarkEnd w:id="183"/>
    <w:bookmarkStart w:name="z191" w:id="184"/>
    <w:p>
      <w:pPr>
        <w:spacing w:after="0"/>
        <w:ind w:left="0"/>
        <w:jc w:val="both"/>
      </w:pPr>
      <w:r>
        <w:rPr>
          <w:rFonts w:ascii="Times New Roman"/>
          <w:b w:val="false"/>
          <w:i w:val="false"/>
          <w:color w:val="000000"/>
          <w:sz w:val="28"/>
        </w:rPr>
        <w:t>
      1) кірістер 51 532 мың теңге, оның ішінде:</w:t>
      </w:r>
    </w:p>
    <w:bookmarkEnd w:id="184"/>
    <w:bookmarkStart w:name="z192" w:id="185"/>
    <w:p>
      <w:pPr>
        <w:spacing w:after="0"/>
        <w:ind w:left="0"/>
        <w:jc w:val="both"/>
      </w:pPr>
      <w:r>
        <w:rPr>
          <w:rFonts w:ascii="Times New Roman"/>
          <w:b w:val="false"/>
          <w:i w:val="false"/>
          <w:color w:val="000000"/>
          <w:sz w:val="28"/>
        </w:rPr>
        <w:t>
      салықтық түсімдер 3 608 мың теңге;</w:t>
      </w:r>
    </w:p>
    <w:bookmarkEnd w:id="185"/>
    <w:bookmarkStart w:name="z193" w:id="186"/>
    <w:p>
      <w:pPr>
        <w:spacing w:after="0"/>
        <w:ind w:left="0"/>
        <w:jc w:val="both"/>
      </w:pPr>
      <w:r>
        <w:rPr>
          <w:rFonts w:ascii="Times New Roman"/>
          <w:b w:val="false"/>
          <w:i w:val="false"/>
          <w:color w:val="000000"/>
          <w:sz w:val="28"/>
        </w:rPr>
        <w:t>
      салықтық емес түсімдер 0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0 теңге;</w:t>
      </w:r>
    </w:p>
    <w:bookmarkEnd w:id="187"/>
    <w:bookmarkStart w:name="z195" w:id="188"/>
    <w:p>
      <w:pPr>
        <w:spacing w:after="0"/>
        <w:ind w:left="0"/>
        <w:jc w:val="both"/>
      </w:pPr>
      <w:r>
        <w:rPr>
          <w:rFonts w:ascii="Times New Roman"/>
          <w:b w:val="false"/>
          <w:i w:val="false"/>
          <w:color w:val="000000"/>
          <w:sz w:val="28"/>
        </w:rPr>
        <w:t>
      трансферттер түсімі 47 924 мың теңге;</w:t>
      </w:r>
    </w:p>
    <w:bookmarkEnd w:id="188"/>
    <w:bookmarkStart w:name="z196" w:id="189"/>
    <w:p>
      <w:pPr>
        <w:spacing w:after="0"/>
        <w:ind w:left="0"/>
        <w:jc w:val="both"/>
      </w:pPr>
      <w:r>
        <w:rPr>
          <w:rFonts w:ascii="Times New Roman"/>
          <w:b w:val="false"/>
          <w:i w:val="false"/>
          <w:color w:val="000000"/>
          <w:sz w:val="28"/>
        </w:rPr>
        <w:t>
      2) шығындар 54 084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0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0 теңге;</w:t>
      </w:r>
    </w:p>
    <w:bookmarkEnd w:id="191"/>
    <w:bookmarkStart w:name="z199" w:id="192"/>
    <w:p>
      <w:pPr>
        <w:spacing w:after="0"/>
        <w:ind w:left="0"/>
        <w:jc w:val="both"/>
      </w:pPr>
      <w:r>
        <w:rPr>
          <w:rFonts w:ascii="Times New Roman"/>
          <w:b w:val="false"/>
          <w:i w:val="false"/>
          <w:color w:val="000000"/>
          <w:sz w:val="28"/>
        </w:rPr>
        <w:t>
      бюджеттік кредиттерді өтеу 0 теңге;</w:t>
      </w:r>
    </w:p>
    <w:bookmarkEnd w:id="192"/>
    <w:bookmarkStart w:name="z200" w:id="19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93"/>
    <w:bookmarkStart w:name="z201" w:id="194"/>
    <w:p>
      <w:pPr>
        <w:spacing w:after="0"/>
        <w:ind w:left="0"/>
        <w:jc w:val="both"/>
      </w:pPr>
      <w:r>
        <w:rPr>
          <w:rFonts w:ascii="Times New Roman"/>
          <w:b w:val="false"/>
          <w:i w:val="false"/>
          <w:color w:val="000000"/>
          <w:sz w:val="28"/>
        </w:rPr>
        <w:t>
      қаржы активтерін сатып алу 0 теңге;</w:t>
      </w:r>
    </w:p>
    <w:bookmarkEnd w:id="194"/>
    <w:bookmarkStart w:name="z202" w:id="19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2 552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2 552 мың теңге, оның ішінде:</w:t>
      </w:r>
    </w:p>
    <w:bookmarkEnd w:id="197"/>
    <w:bookmarkStart w:name="z205" w:id="198"/>
    <w:p>
      <w:pPr>
        <w:spacing w:after="0"/>
        <w:ind w:left="0"/>
        <w:jc w:val="both"/>
      </w:pPr>
      <w:r>
        <w:rPr>
          <w:rFonts w:ascii="Times New Roman"/>
          <w:b w:val="false"/>
          <w:i w:val="false"/>
          <w:color w:val="000000"/>
          <w:sz w:val="28"/>
        </w:rPr>
        <w:t>
      қарыздар түсімі 0 теңге;</w:t>
      </w:r>
    </w:p>
    <w:bookmarkEnd w:id="198"/>
    <w:bookmarkStart w:name="z206" w:id="199"/>
    <w:p>
      <w:pPr>
        <w:spacing w:after="0"/>
        <w:ind w:left="0"/>
        <w:jc w:val="both"/>
      </w:pPr>
      <w:r>
        <w:rPr>
          <w:rFonts w:ascii="Times New Roman"/>
          <w:b w:val="false"/>
          <w:i w:val="false"/>
          <w:color w:val="000000"/>
          <w:sz w:val="28"/>
        </w:rPr>
        <w:t>
      қарыздарды өтеу 0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2 552 мың теңге.";</w:t>
      </w:r>
    </w:p>
    <w:bookmarkEnd w:id="200"/>
    <w:bookmarkStart w:name="z208" w:id="201"/>
    <w:p>
      <w:pPr>
        <w:spacing w:after="0"/>
        <w:ind w:left="0"/>
        <w:jc w:val="both"/>
      </w:pPr>
      <w:r>
        <w:rPr>
          <w:rFonts w:ascii="Times New Roman"/>
          <w:b w:val="false"/>
          <w:i w:val="false"/>
          <w:color w:val="000000"/>
          <w:sz w:val="28"/>
        </w:rPr>
        <w:t>
      "12. 2021-2023 жылдарға арналған Қызылжар ауылдық округінің бюджеті тиісінше осы шешімнің 34, 35 және 36-қосымшаларына сәйкес, оның ішінде 2021 жылға келесі көлемдерде бекітілсін:</w:t>
      </w:r>
    </w:p>
    <w:bookmarkEnd w:id="201"/>
    <w:bookmarkStart w:name="z209" w:id="202"/>
    <w:p>
      <w:pPr>
        <w:spacing w:after="0"/>
        <w:ind w:left="0"/>
        <w:jc w:val="both"/>
      </w:pPr>
      <w:r>
        <w:rPr>
          <w:rFonts w:ascii="Times New Roman"/>
          <w:b w:val="false"/>
          <w:i w:val="false"/>
          <w:color w:val="000000"/>
          <w:sz w:val="28"/>
        </w:rPr>
        <w:t>
      1) кірістер 22 251 мың теңге, оның ішінде:</w:t>
      </w:r>
    </w:p>
    <w:bookmarkEnd w:id="202"/>
    <w:bookmarkStart w:name="z210" w:id="203"/>
    <w:p>
      <w:pPr>
        <w:spacing w:after="0"/>
        <w:ind w:left="0"/>
        <w:jc w:val="both"/>
      </w:pPr>
      <w:r>
        <w:rPr>
          <w:rFonts w:ascii="Times New Roman"/>
          <w:b w:val="false"/>
          <w:i w:val="false"/>
          <w:color w:val="000000"/>
          <w:sz w:val="28"/>
        </w:rPr>
        <w:t>
      салықтық түсімдер 5 074 мың теңге;</w:t>
      </w:r>
    </w:p>
    <w:bookmarkEnd w:id="203"/>
    <w:bookmarkStart w:name="z211" w:id="204"/>
    <w:p>
      <w:pPr>
        <w:spacing w:after="0"/>
        <w:ind w:left="0"/>
        <w:jc w:val="both"/>
      </w:pPr>
      <w:r>
        <w:rPr>
          <w:rFonts w:ascii="Times New Roman"/>
          <w:b w:val="false"/>
          <w:i w:val="false"/>
          <w:color w:val="000000"/>
          <w:sz w:val="28"/>
        </w:rPr>
        <w:t>
      салықтық емес түсімдер 0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0 теңге;</w:t>
      </w:r>
    </w:p>
    <w:bookmarkEnd w:id="205"/>
    <w:bookmarkStart w:name="z213" w:id="206"/>
    <w:p>
      <w:pPr>
        <w:spacing w:after="0"/>
        <w:ind w:left="0"/>
        <w:jc w:val="both"/>
      </w:pPr>
      <w:r>
        <w:rPr>
          <w:rFonts w:ascii="Times New Roman"/>
          <w:b w:val="false"/>
          <w:i w:val="false"/>
          <w:color w:val="000000"/>
          <w:sz w:val="28"/>
        </w:rPr>
        <w:t>
      трансферттер түсімі 17 177 мың теңге;</w:t>
      </w:r>
    </w:p>
    <w:bookmarkEnd w:id="206"/>
    <w:bookmarkStart w:name="z214" w:id="207"/>
    <w:p>
      <w:pPr>
        <w:spacing w:after="0"/>
        <w:ind w:left="0"/>
        <w:jc w:val="both"/>
      </w:pPr>
      <w:r>
        <w:rPr>
          <w:rFonts w:ascii="Times New Roman"/>
          <w:b w:val="false"/>
          <w:i w:val="false"/>
          <w:color w:val="000000"/>
          <w:sz w:val="28"/>
        </w:rPr>
        <w:t>
      2) шығындар 24 665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0 теңге, оның ішінде:</w:t>
      </w:r>
    </w:p>
    <w:bookmarkEnd w:id="208"/>
    <w:bookmarkStart w:name="z216" w:id="209"/>
    <w:p>
      <w:pPr>
        <w:spacing w:after="0"/>
        <w:ind w:left="0"/>
        <w:jc w:val="both"/>
      </w:pPr>
      <w:r>
        <w:rPr>
          <w:rFonts w:ascii="Times New Roman"/>
          <w:b w:val="false"/>
          <w:i w:val="false"/>
          <w:color w:val="000000"/>
          <w:sz w:val="28"/>
        </w:rPr>
        <w:t>
      бюджеттік кредиттер 0 теңге;</w:t>
      </w:r>
    </w:p>
    <w:bookmarkEnd w:id="209"/>
    <w:bookmarkStart w:name="z217" w:id="210"/>
    <w:p>
      <w:pPr>
        <w:spacing w:after="0"/>
        <w:ind w:left="0"/>
        <w:jc w:val="both"/>
      </w:pPr>
      <w:r>
        <w:rPr>
          <w:rFonts w:ascii="Times New Roman"/>
          <w:b w:val="false"/>
          <w:i w:val="false"/>
          <w:color w:val="000000"/>
          <w:sz w:val="28"/>
        </w:rPr>
        <w:t>
      бюджеттік кредиттерді өтеу 0 теңге;</w:t>
      </w:r>
    </w:p>
    <w:bookmarkEnd w:id="210"/>
    <w:bookmarkStart w:name="z218" w:id="21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11"/>
    <w:bookmarkStart w:name="z219" w:id="212"/>
    <w:p>
      <w:pPr>
        <w:spacing w:after="0"/>
        <w:ind w:left="0"/>
        <w:jc w:val="both"/>
      </w:pPr>
      <w:r>
        <w:rPr>
          <w:rFonts w:ascii="Times New Roman"/>
          <w:b w:val="false"/>
          <w:i w:val="false"/>
          <w:color w:val="000000"/>
          <w:sz w:val="28"/>
        </w:rPr>
        <w:t>
      қаржы активтерін сатып алу 0 теңге;</w:t>
      </w:r>
    </w:p>
    <w:bookmarkEnd w:id="212"/>
    <w:bookmarkStart w:name="z220" w:id="2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2 414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2 414 мың теңге, оның ішінде:</w:t>
      </w:r>
    </w:p>
    <w:bookmarkEnd w:id="215"/>
    <w:bookmarkStart w:name="z223" w:id="216"/>
    <w:p>
      <w:pPr>
        <w:spacing w:after="0"/>
        <w:ind w:left="0"/>
        <w:jc w:val="both"/>
      </w:pPr>
      <w:r>
        <w:rPr>
          <w:rFonts w:ascii="Times New Roman"/>
          <w:b w:val="false"/>
          <w:i w:val="false"/>
          <w:color w:val="000000"/>
          <w:sz w:val="28"/>
        </w:rPr>
        <w:t>
      қарыздар түсімі 0 теңге;</w:t>
      </w:r>
    </w:p>
    <w:bookmarkEnd w:id="216"/>
    <w:bookmarkStart w:name="z224" w:id="217"/>
    <w:p>
      <w:pPr>
        <w:spacing w:after="0"/>
        <w:ind w:left="0"/>
        <w:jc w:val="both"/>
      </w:pPr>
      <w:r>
        <w:rPr>
          <w:rFonts w:ascii="Times New Roman"/>
          <w:b w:val="false"/>
          <w:i w:val="false"/>
          <w:color w:val="000000"/>
          <w:sz w:val="28"/>
        </w:rPr>
        <w:t>
      қарыздарды өтеу 0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2 414 мың теңге.";</w:t>
      </w:r>
    </w:p>
    <w:bookmarkEnd w:id="218"/>
    <w:bookmarkStart w:name="z226" w:id="219"/>
    <w:p>
      <w:pPr>
        <w:spacing w:after="0"/>
        <w:ind w:left="0"/>
        <w:jc w:val="both"/>
      </w:pPr>
      <w:r>
        <w:rPr>
          <w:rFonts w:ascii="Times New Roman"/>
          <w:b w:val="false"/>
          <w:i w:val="false"/>
          <w:color w:val="000000"/>
          <w:sz w:val="28"/>
        </w:rPr>
        <w:t>
      "13. 2021-2023 жылдарға арналған Сарыбұлақ ауылдық округінің бюджеті тиісінше осы шешімнің 37, 38 және 39-қосымшаларына сәйкес, оның ішінде 2021 жылға келесі көлемдерде бекітілсін:</w:t>
      </w:r>
    </w:p>
    <w:bookmarkEnd w:id="219"/>
    <w:bookmarkStart w:name="z227" w:id="220"/>
    <w:p>
      <w:pPr>
        <w:spacing w:after="0"/>
        <w:ind w:left="0"/>
        <w:jc w:val="both"/>
      </w:pPr>
      <w:r>
        <w:rPr>
          <w:rFonts w:ascii="Times New Roman"/>
          <w:b w:val="false"/>
          <w:i w:val="false"/>
          <w:color w:val="000000"/>
          <w:sz w:val="28"/>
        </w:rPr>
        <w:t>
      1) кірістер 27 329 мың теңге, оның ішінде:</w:t>
      </w:r>
    </w:p>
    <w:bookmarkEnd w:id="220"/>
    <w:bookmarkStart w:name="z228" w:id="221"/>
    <w:p>
      <w:pPr>
        <w:spacing w:after="0"/>
        <w:ind w:left="0"/>
        <w:jc w:val="both"/>
      </w:pPr>
      <w:r>
        <w:rPr>
          <w:rFonts w:ascii="Times New Roman"/>
          <w:b w:val="false"/>
          <w:i w:val="false"/>
          <w:color w:val="000000"/>
          <w:sz w:val="28"/>
        </w:rPr>
        <w:t>
      салықтық түсімдер 4 811 мың теңге;</w:t>
      </w:r>
    </w:p>
    <w:bookmarkEnd w:id="221"/>
    <w:bookmarkStart w:name="z229" w:id="222"/>
    <w:p>
      <w:pPr>
        <w:spacing w:after="0"/>
        <w:ind w:left="0"/>
        <w:jc w:val="both"/>
      </w:pPr>
      <w:r>
        <w:rPr>
          <w:rFonts w:ascii="Times New Roman"/>
          <w:b w:val="false"/>
          <w:i w:val="false"/>
          <w:color w:val="000000"/>
          <w:sz w:val="28"/>
        </w:rPr>
        <w:t>
      салықтық емес түсімдер 0 теңге;</w:t>
      </w:r>
    </w:p>
    <w:bookmarkEnd w:id="222"/>
    <w:bookmarkStart w:name="z230" w:id="223"/>
    <w:p>
      <w:pPr>
        <w:spacing w:after="0"/>
        <w:ind w:left="0"/>
        <w:jc w:val="both"/>
      </w:pPr>
      <w:r>
        <w:rPr>
          <w:rFonts w:ascii="Times New Roman"/>
          <w:b w:val="false"/>
          <w:i w:val="false"/>
          <w:color w:val="000000"/>
          <w:sz w:val="28"/>
        </w:rPr>
        <w:t>
      негізгі капиталды сатудан түсетін түсімдер 0 теңге;</w:t>
      </w:r>
    </w:p>
    <w:bookmarkEnd w:id="223"/>
    <w:bookmarkStart w:name="z231" w:id="224"/>
    <w:p>
      <w:pPr>
        <w:spacing w:after="0"/>
        <w:ind w:left="0"/>
        <w:jc w:val="both"/>
      </w:pPr>
      <w:r>
        <w:rPr>
          <w:rFonts w:ascii="Times New Roman"/>
          <w:b w:val="false"/>
          <w:i w:val="false"/>
          <w:color w:val="000000"/>
          <w:sz w:val="28"/>
        </w:rPr>
        <w:t>
      трансферттер түсімі 22 518 мың теңге;</w:t>
      </w:r>
    </w:p>
    <w:bookmarkEnd w:id="224"/>
    <w:bookmarkStart w:name="z232" w:id="225"/>
    <w:p>
      <w:pPr>
        <w:spacing w:after="0"/>
        <w:ind w:left="0"/>
        <w:jc w:val="both"/>
      </w:pPr>
      <w:r>
        <w:rPr>
          <w:rFonts w:ascii="Times New Roman"/>
          <w:b w:val="false"/>
          <w:i w:val="false"/>
          <w:color w:val="000000"/>
          <w:sz w:val="28"/>
        </w:rPr>
        <w:t>
      2) шығындар 29 051 мың теңге;</w:t>
      </w:r>
    </w:p>
    <w:bookmarkEnd w:id="225"/>
    <w:bookmarkStart w:name="z233" w:id="226"/>
    <w:p>
      <w:pPr>
        <w:spacing w:after="0"/>
        <w:ind w:left="0"/>
        <w:jc w:val="both"/>
      </w:pPr>
      <w:r>
        <w:rPr>
          <w:rFonts w:ascii="Times New Roman"/>
          <w:b w:val="false"/>
          <w:i w:val="false"/>
          <w:color w:val="000000"/>
          <w:sz w:val="28"/>
        </w:rPr>
        <w:t>
      3) таза бюджеттік кредиттеу 0 теңге, оның ішінде:</w:t>
      </w:r>
    </w:p>
    <w:bookmarkEnd w:id="226"/>
    <w:bookmarkStart w:name="z234" w:id="227"/>
    <w:p>
      <w:pPr>
        <w:spacing w:after="0"/>
        <w:ind w:left="0"/>
        <w:jc w:val="both"/>
      </w:pPr>
      <w:r>
        <w:rPr>
          <w:rFonts w:ascii="Times New Roman"/>
          <w:b w:val="false"/>
          <w:i w:val="false"/>
          <w:color w:val="000000"/>
          <w:sz w:val="28"/>
        </w:rPr>
        <w:t>
      бюджеттік кредиттер 0 теңге;</w:t>
      </w:r>
    </w:p>
    <w:bookmarkEnd w:id="227"/>
    <w:bookmarkStart w:name="z235" w:id="228"/>
    <w:p>
      <w:pPr>
        <w:spacing w:after="0"/>
        <w:ind w:left="0"/>
        <w:jc w:val="both"/>
      </w:pPr>
      <w:r>
        <w:rPr>
          <w:rFonts w:ascii="Times New Roman"/>
          <w:b w:val="false"/>
          <w:i w:val="false"/>
          <w:color w:val="000000"/>
          <w:sz w:val="28"/>
        </w:rPr>
        <w:t>
      бюджеттік кредиттерді өтеу 0 теңге;</w:t>
      </w:r>
    </w:p>
    <w:bookmarkEnd w:id="228"/>
    <w:bookmarkStart w:name="z236" w:id="22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29"/>
    <w:bookmarkStart w:name="z237" w:id="230"/>
    <w:p>
      <w:pPr>
        <w:spacing w:after="0"/>
        <w:ind w:left="0"/>
        <w:jc w:val="both"/>
      </w:pPr>
      <w:r>
        <w:rPr>
          <w:rFonts w:ascii="Times New Roman"/>
          <w:b w:val="false"/>
          <w:i w:val="false"/>
          <w:color w:val="000000"/>
          <w:sz w:val="28"/>
        </w:rPr>
        <w:t>
      қаржы активтерін сатып алу 0 теңге;</w:t>
      </w:r>
    </w:p>
    <w:bookmarkEnd w:id="230"/>
    <w:bookmarkStart w:name="z238" w:id="23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1"/>
    <w:bookmarkStart w:name="z239" w:id="232"/>
    <w:p>
      <w:pPr>
        <w:spacing w:after="0"/>
        <w:ind w:left="0"/>
        <w:jc w:val="both"/>
      </w:pPr>
      <w:r>
        <w:rPr>
          <w:rFonts w:ascii="Times New Roman"/>
          <w:b w:val="false"/>
          <w:i w:val="false"/>
          <w:color w:val="000000"/>
          <w:sz w:val="28"/>
        </w:rPr>
        <w:t>
      5) бюджет тапшылығы (профициті) (-) 1 722 мың теңге;</w:t>
      </w:r>
    </w:p>
    <w:bookmarkEnd w:id="232"/>
    <w:bookmarkStart w:name="z240" w:id="233"/>
    <w:p>
      <w:pPr>
        <w:spacing w:after="0"/>
        <w:ind w:left="0"/>
        <w:jc w:val="both"/>
      </w:pPr>
      <w:r>
        <w:rPr>
          <w:rFonts w:ascii="Times New Roman"/>
          <w:b w:val="false"/>
          <w:i w:val="false"/>
          <w:color w:val="000000"/>
          <w:sz w:val="28"/>
        </w:rPr>
        <w:t>
      6) бюджет тапшылығын қаржыландыру (профицитін пайдалану) 1 722 мың теңге, оның ішінде:</w:t>
      </w:r>
    </w:p>
    <w:bookmarkEnd w:id="233"/>
    <w:bookmarkStart w:name="z241" w:id="234"/>
    <w:p>
      <w:pPr>
        <w:spacing w:after="0"/>
        <w:ind w:left="0"/>
        <w:jc w:val="both"/>
      </w:pPr>
      <w:r>
        <w:rPr>
          <w:rFonts w:ascii="Times New Roman"/>
          <w:b w:val="false"/>
          <w:i w:val="false"/>
          <w:color w:val="000000"/>
          <w:sz w:val="28"/>
        </w:rPr>
        <w:t>
      қарыздар түсімі 0 теңге;</w:t>
      </w:r>
    </w:p>
    <w:bookmarkEnd w:id="234"/>
    <w:bookmarkStart w:name="z242" w:id="235"/>
    <w:p>
      <w:pPr>
        <w:spacing w:after="0"/>
        <w:ind w:left="0"/>
        <w:jc w:val="both"/>
      </w:pPr>
      <w:r>
        <w:rPr>
          <w:rFonts w:ascii="Times New Roman"/>
          <w:b w:val="false"/>
          <w:i w:val="false"/>
          <w:color w:val="000000"/>
          <w:sz w:val="28"/>
        </w:rPr>
        <w:t>
      қарыздарды өтеу 0 теңге;</w:t>
      </w:r>
    </w:p>
    <w:bookmarkEnd w:id="235"/>
    <w:bookmarkStart w:name="z243" w:id="236"/>
    <w:p>
      <w:pPr>
        <w:spacing w:after="0"/>
        <w:ind w:left="0"/>
        <w:jc w:val="both"/>
      </w:pPr>
      <w:r>
        <w:rPr>
          <w:rFonts w:ascii="Times New Roman"/>
          <w:b w:val="false"/>
          <w:i w:val="false"/>
          <w:color w:val="000000"/>
          <w:sz w:val="28"/>
        </w:rPr>
        <w:t>
      бюджет қаражатының пайдаланылатын қалдықтары 1 722 мың теңге.";</w:t>
      </w:r>
    </w:p>
    <w:bookmarkEnd w:id="236"/>
    <w:bookmarkStart w:name="z244" w:id="237"/>
    <w:p>
      <w:pPr>
        <w:spacing w:after="0"/>
        <w:ind w:left="0"/>
        <w:jc w:val="both"/>
      </w:pPr>
      <w:r>
        <w:rPr>
          <w:rFonts w:ascii="Times New Roman"/>
          <w:b w:val="false"/>
          <w:i w:val="false"/>
          <w:color w:val="000000"/>
          <w:sz w:val="28"/>
        </w:rPr>
        <w:t>
      "14. 2021-2023 жылдарға арналған Сарыбастау ауылдық округінің бюджеті тиісінше осы шешімнің 40, 41 және 42-қосымшаларына сәйкес, оның ішінде 2021 жылға келесі көлемдерде бекітілсін:</w:t>
      </w:r>
    </w:p>
    <w:bookmarkEnd w:id="237"/>
    <w:bookmarkStart w:name="z245" w:id="238"/>
    <w:p>
      <w:pPr>
        <w:spacing w:after="0"/>
        <w:ind w:left="0"/>
        <w:jc w:val="both"/>
      </w:pPr>
      <w:r>
        <w:rPr>
          <w:rFonts w:ascii="Times New Roman"/>
          <w:b w:val="false"/>
          <w:i w:val="false"/>
          <w:color w:val="000000"/>
          <w:sz w:val="28"/>
        </w:rPr>
        <w:t>
      1) кірістер 30 842 мың теңге, оның ішінде:</w:t>
      </w:r>
    </w:p>
    <w:bookmarkEnd w:id="238"/>
    <w:bookmarkStart w:name="z246" w:id="239"/>
    <w:p>
      <w:pPr>
        <w:spacing w:after="0"/>
        <w:ind w:left="0"/>
        <w:jc w:val="both"/>
      </w:pPr>
      <w:r>
        <w:rPr>
          <w:rFonts w:ascii="Times New Roman"/>
          <w:b w:val="false"/>
          <w:i w:val="false"/>
          <w:color w:val="000000"/>
          <w:sz w:val="28"/>
        </w:rPr>
        <w:t>
      салықтық түсімдер 4 130 мың теңге;</w:t>
      </w:r>
    </w:p>
    <w:bookmarkEnd w:id="239"/>
    <w:bookmarkStart w:name="z247" w:id="240"/>
    <w:p>
      <w:pPr>
        <w:spacing w:after="0"/>
        <w:ind w:left="0"/>
        <w:jc w:val="both"/>
      </w:pPr>
      <w:r>
        <w:rPr>
          <w:rFonts w:ascii="Times New Roman"/>
          <w:b w:val="false"/>
          <w:i w:val="false"/>
          <w:color w:val="000000"/>
          <w:sz w:val="28"/>
        </w:rPr>
        <w:t>
      салықтық емес түсімдер 0 теңге;</w:t>
      </w:r>
    </w:p>
    <w:bookmarkEnd w:id="240"/>
    <w:bookmarkStart w:name="z248" w:id="241"/>
    <w:p>
      <w:pPr>
        <w:spacing w:after="0"/>
        <w:ind w:left="0"/>
        <w:jc w:val="both"/>
      </w:pPr>
      <w:r>
        <w:rPr>
          <w:rFonts w:ascii="Times New Roman"/>
          <w:b w:val="false"/>
          <w:i w:val="false"/>
          <w:color w:val="000000"/>
          <w:sz w:val="28"/>
        </w:rPr>
        <w:t>
      негізгі капиталды сатудан түсетін түсімдер 0 теңге;</w:t>
      </w:r>
    </w:p>
    <w:bookmarkEnd w:id="241"/>
    <w:bookmarkStart w:name="z249" w:id="242"/>
    <w:p>
      <w:pPr>
        <w:spacing w:after="0"/>
        <w:ind w:left="0"/>
        <w:jc w:val="both"/>
      </w:pPr>
      <w:r>
        <w:rPr>
          <w:rFonts w:ascii="Times New Roman"/>
          <w:b w:val="false"/>
          <w:i w:val="false"/>
          <w:color w:val="000000"/>
          <w:sz w:val="28"/>
        </w:rPr>
        <w:t>
      трансферттер түсімі 26 712 мың теңге;</w:t>
      </w:r>
    </w:p>
    <w:bookmarkEnd w:id="242"/>
    <w:bookmarkStart w:name="z250" w:id="243"/>
    <w:p>
      <w:pPr>
        <w:spacing w:after="0"/>
        <w:ind w:left="0"/>
        <w:jc w:val="both"/>
      </w:pPr>
      <w:r>
        <w:rPr>
          <w:rFonts w:ascii="Times New Roman"/>
          <w:b w:val="false"/>
          <w:i w:val="false"/>
          <w:color w:val="000000"/>
          <w:sz w:val="28"/>
        </w:rPr>
        <w:t>
      2) шығындар 31 495 мың теңге;</w:t>
      </w:r>
    </w:p>
    <w:bookmarkEnd w:id="243"/>
    <w:bookmarkStart w:name="z251" w:id="244"/>
    <w:p>
      <w:pPr>
        <w:spacing w:after="0"/>
        <w:ind w:left="0"/>
        <w:jc w:val="both"/>
      </w:pPr>
      <w:r>
        <w:rPr>
          <w:rFonts w:ascii="Times New Roman"/>
          <w:b w:val="false"/>
          <w:i w:val="false"/>
          <w:color w:val="000000"/>
          <w:sz w:val="28"/>
        </w:rPr>
        <w:t>
      3) таза бюджеттік кредиттеу 0 теңге, оның ішінде:</w:t>
      </w:r>
    </w:p>
    <w:bookmarkEnd w:id="244"/>
    <w:bookmarkStart w:name="z252" w:id="245"/>
    <w:p>
      <w:pPr>
        <w:spacing w:after="0"/>
        <w:ind w:left="0"/>
        <w:jc w:val="both"/>
      </w:pPr>
      <w:r>
        <w:rPr>
          <w:rFonts w:ascii="Times New Roman"/>
          <w:b w:val="false"/>
          <w:i w:val="false"/>
          <w:color w:val="000000"/>
          <w:sz w:val="28"/>
        </w:rPr>
        <w:t>
      бюджеттік кредиттер 0 теңге;</w:t>
      </w:r>
    </w:p>
    <w:bookmarkEnd w:id="245"/>
    <w:bookmarkStart w:name="z253" w:id="246"/>
    <w:p>
      <w:pPr>
        <w:spacing w:after="0"/>
        <w:ind w:left="0"/>
        <w:jc w:val="both"/>
      </w:pPr>
      <w:r>
        <w:rPr>
          <w:rFonts w:ascii="Times New Roman"/>
          <w:b w:val="false"/>
          <w:i w:val="false"/>
          <w:color w:val="000000"/>
          <w:sz w:val="28"/>
        </w:rPr>
        <w:t>
      бюджеттік кредиттерді өтеу 0 теңге;</w:t>
      </w:r>
    </w:p>
    <w:bookmarkEnd w:id="246"/>
    <w:bookmarkStart w:name="z254" w:id="24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47"/>
    <w:bookmarkStart w:name="z255" w:id="248"/>
    <w:p>
      <w:pPr>
        <w:spacing w:after="0"/>
        <w:ind w:left="0"/>
        <w:jc w:val="both"/>
      </w:pPr>
      <w:r>
        <w:rPr>
          <w:rFonts w:ascii="Times New Roman"/>
          <w:b w:val="false"/>
          <w:i w:val="false"/>
          <w:color w:val="000000"/>
          <w:sz w:val="28"/>
        </w:rPr>
        <w:t>
      қаржы активтерін сатып алу 0 теңге;</w:t>
      </w:r>
    </w:p>
    <w:bookmarkEnd w:id="248"/>
    <w:bookmarkStart w:name="z256" w:id="24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49"/>
    <w:bookmarkStart w:name="z257" w:id="250"/>
    <w:p>
      <w:pPr>
        <w:spacing w:after="0"/>
        <w:ind w:left="0"/>
        <w:jc w:val="both"/>
      </w:pPr>
      <w:r>
        <w:rPr>
          <w:rFonts w:ascii="Times New Roman"/>
          <w:b w:val="false"/>
          <w:i w:val="false"/>
          <w:color w:val="000000"/>
          <w:sz w:val="28"/>
        </w:rPr>
        <w:t>
      5) бюджет тапшылығы (профициті) (-) 653 мың теңге;</w:t>
      </w:r>
    </w:p>
    <w:bookmarkEnd w:id="250"/>
    <w:bookmarkStart w:name="z258" w:id="251"/>
    <w:p>
      <w:pPr>
        <w:spacing w:after="0"/>
        <w:ind w:left="0"/>
        <w:jc w:val="both"/>
      </w:pPr>
      <w:r>
        <w:rPr>
          <w:rFonts w:ascii="Times New Roman"/>
          <w:b w:val="false"/>
          <w:i w:val="false"/>
          <w:color w:val="000000"/>
          <w:sz w:val="28"/>
        </w:rPr>
        <w:t>
      6) бюджет тапшылығын қаржыландыру (профицитін пайдалану) 653 мың теңге, оның ішінде:</w:t>
      </w:r>
    </w:p>
    <w:bookmarkEnd w:id="251"/>
    <w:bookmarkStart w:name="z259" w:id="252"/>
    <w:p>
      <w:pPr>
        <w:spacing w:after="0"/>
        <w:ind w:left="0"/>
        <w:jc w:val="both"/>
      </w:pPr>
      <w:r>
        <w:rPr>
          <w:rFonts w:ascii="Times New Roman"/>
          <w:b w:val="false"/>
          <w:i w:val="false"/>
          <w:color w:val="000000"/>
          <w:sz w:val="28"/>
        </w:rPr>
        <w:t>
      қарыздар түсімі 0 теңге;</w:t>
      </w:r>
    </w:p>
    <w:bookmarkEnd w:id="252"/>
    <w:bookmarkStart w:name="z260" w:id="253"/>
    <w:p>
      <w:pPr>
        <w:spacing w:after="0"/>
        <w:ind w:left="0"/>
        <w:jc w:val="both"/>
      </w:pPr>
      <w:r>
        <w:rPr>
          <w:rFonts w:ascii="Times New Roman"/>
          <w:b w:val="false"/>
          <w:i w:val="false"/>
          <w:color w:val="000000"/>
          <w:sz w:val="28"/>
        </w:rPr>
        <w:t>
      қарыздарды өтеу 0 теңге;</w:t>
      </w:r>
    </w:p>
    <w:bookmarkEnd w:id="253"/>
    <w:bookmarkStart w:name="z261" w:id="254"/>
    <w:p>
      <w:pPr>
        <w:spacing w:after="0"/>
        <w:ind w:left="0"/>
        <w:jc w:val="both"/>
      </w:pPr>
      <w:r>
        <w:rPr>
          <w:rFonts w:ascii="Times New Roman"/>
          <w:b w:val="false"/>
          <w:i w:val="false"/>
          <w:color w:val="000000"/>
          <w:sz w:val="28"/>
        </w:rPr>
        <w:t>
      бюджет қаражатының пайдаланылатын қалдықтары 653 мың теңге.";</w:t>
      </w:r>
    </w:p>
    <w:bookmarkEnd w:id="254"/>
    <w:bookmarkStart w:name="z262" w:id="255"/>
    <w:p>
      <w:pPr>
        <w:spacing w:after="0"/>
        <w:ind w:left="0"/>
        <w:jc w:val="both"/>
      </w:pPr>
      <w:r>
        <w:rPr>
          <w:rFonts w:ascii="Times New Roman"/>
          <w:b w:val="false"/>
          <w:i w:val="false"/>
          <w:color w:val="000000"/>
          <w:sz w:val="28"/>
        </w:rPr>
        <w:t>
      "15. 2021-2023 жылдарға арналған Жоламан ауылдық округінің бюджеті тиісінше осы шешімнің 43, 44 және 45-қосымшаларына сәйкес, оның ішінде 2021 жылға келесі көлемдерде бекітілсін:</w:t>
      </w:r>
    </w:p>
    <w:bookmarkEnd w:id="255"/>
    <w:bookmarkStart w:name="z263" w:id="256"/>
    <w:p>
      <w:pPr>
        <w:spacing w:after="0"/>
        <w:ind w:left="0"/>
        <w:jc w:val="both"/>
      </w:pPr>
      <w:r>
        <w:rPr>
          <w:rFonts w:ascii="Times New Roman"/>
          <w:b w:val="false"/>
          <w:i w:val="false"/>
          <w:color w:val="000000"/>
          <w:sz w:val="28"/>
        </w:rPr>
        <w:t>
      1) кірістер 28 196 мың теңге, оның ішінде:</w:t>
      </w:r>
    </w:p>
    <w:bookmarkEnd w:id="256"/>
    <w:bookmarkStart w:name="z264" w:id="257"/>
    <w:p>
      <w:pPr>
        <w:spacing w:after="0"/>
        <w:ind w:left="0"/>
        <w:jc w:val="both"/>
      </w:pPr>
      <w:r>
        <w:rPr>
          <w:rFonts w:ascii="Times New Roman"/>
          <w:b w:val="false"/>
          <w:i w:val="false"/>
          <w:color w:val="000000"/>
          <w:sz w:val="28"/>
        </w:rPr>
        <w:t>
      салықтық түсімдер 4 453 мың теңге;</w:t>
      </w:r>
    </w:p>
    <w:bookmarkEnd w:id="257"/>
    <w:bookmarkStart w:name="z265" w:id="258"/>
    <w:p>
      <w:pPr>
        <w:spacing w:after="0"/>
        <w:ind w:left="0"/>
        <w:jc w:val="both"/>
      </w:pPr>
      <w:r>
        <w:rPr>
          <w:rFonts w:ascii="Times New Roman"/>
          <w:b w:val="false"/>
          <w:i w:val="false"/>
          <w:color w:val="000000"/>
          <w:sz w:val="28"/>
        </w:rPr>
        <w:t>
      салықтық емес түсімдер 0 теңге;</w:t>
      </w:r>
    </w:p>
    <w:bookmarkEnd w:id="258"/>
    <w:bookmarkStart w:name="z266" w:id="259"/>
    <w:p>
      <w:pPr>
        <w:spacing w:after="0"/>
        <w:ind w:left="0"/>
        <w:jc w:val="both"/>
      </w:pPr>
      <w:r>
        <w:rPr>
          <w:rFonts w:ascii="Times New Roman"/>
          <w:b w:val="false"/>
          <w:i w:val="false"/>
          <w:color w:val="000000"/>
          <w:sz w:val="28"/>
        </w:rPr>
        <w:t>
      негізгі капиталды сатудан түсетін түсімдер 0 теңге;</w:t>
      </w:r>
    </w:p>
    <w:bookmarkEnd w:id="259"/>
    <w:bookmarkStart w:name="z267" w:id="260"/>
    <w:p>
      <w:pPr>
        <w:spacing w:after="0"/>
        <w:ind w:left="0"/>
        <w:jc w:val="both"/>
      </w:pPr>
      <w:r>
        <w:rPr>
          <w:rFonts w:ascii="Times New Roman"/>
          <w:b w:val="false"/>
          <w:i w:val="false"/>
          <w:color w:val="000000"/>
          <w:sz w:val="28"/>
        </w:rPr>
        <w:t>
      трансферттер түсімі 23 743 мың теңге;</w:t>
      </w:r>
    </w:p>
    <w:bookmarkEnd w:id="260"/>
    <w:bookmarkStart w:name="z268" w:id="261"/>
    <w:p>
      <w:pPr>
        <w:spacing w:after="0"/>
        <w:ind w:left="0"/>
        <w:jc w:val="both"/>
      </w:pPr>
      <w:r>
        <w:rPr>
          <w:rFonts w:ascii="Times New Roman"/>
          <w:b w:val="false"/>
          <w:i w:val="false"/>
          <w:color w:val="000000"/>
          <w:sz w:val="28"/>
        </w:rPr>
        <w:t>
      2) шығындар 30 290 мың теңге;</w:t>
      </w:r>
    </w:p>
    <w:bookmarkEnd w:id="261"/>
    <w:bookmarkStart w:name="z269" w:id="262"/>
    <w:p>
      <w:pPr>
        <w:spacing w:after="0"/>
        <w:ind w:left="0"/>
        <w:jc w:val="both"/>
      </w:pPr>
      <w:r>
        <w:rPr>
          <w:rFonts w:ascii="Times New Roman"/>
          <w:b w:val="false"/>
          <w:i w:val="false"/>
          <w:color w:val="000000"/>
          <w:sz w:val="28"/>
        </w:rPr>
        <w:t>
      3) таза бюджеттік кредиттеу 0 теңге, оның ішінде:</w:t>
      </w:r>
    </w:p>
    <w:bookmarkEnd w:id="262"/>
    <w:bookmarkStart w:name="z270" w:id="263"/>
    <w:p>
      <w:pPr>
        <w:spacing w:after="0"/>
        <w:ind w:left="0"/>
        <w:jc w:val="both"/>
      </w:pPr>
      <w:r>
        <w:rPr>
          <w:rFonts w:ascii="Times New Roman"/>
          <w:b w:val="false"/>
          <w:i w:val="false"/>
          <w:color w:val="000000"/>
          <w:sz w:val="28"/>
        </w:rPr>
        <w:t>
      бюджеттік кредиттер 0 теңге;</w:t>
      </w:r>
    </w:p>
    <w:bookmarkEnd w:id="263"/>
    <w:bookmarkStart w:name="z271" w:id="264"/>
    <w:p>
      <w:pPr>
        <w:spacing w:after="0"/>
        <w:ind w:left="0"/>
        <w:jc w:val="both"/>
      </w:pPr>
      <w:r>
        <w:rPr>
          <w:rFonts w:ascii="Times New Roman"/>
          <w:b w:val="false"/>
          <w:i w:val="false"/>
          <w:color w:val="000000"/>
          <w:sz w:val="28"/>
        </w:rPr>
        <w:t>
      бюджеттік кредиттерді өтеу 0 теңге;</w:t>
      </w:r>
    </w:p>
    <w:bookmarkEnd w:id="264"/>
    <w:bookmarkStart w:name="z272" w:id="26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65"/>
    <w:bookmarkStart w:name="z273" w:id="266"/>
    <w:p>
      <w:pPr>
        <w:spacing w:after="0"/>
        <w:ind w:left="0"/>
        <w:jc w:val="both"/>
      </w:pPr>
      <w:r>
        <w:rPr>
          <w:rFonts w:ascii="Times New Roman"/>
          <w:b w:val="false"/>
          <w:i w:val="false"/>
          <w:color w:val="000000"/>
          <w:sz w:val="28"/>
        </w:rPr>
        <w:t>
      қаржы активтерін сатып алу 0 теңге;</w:t>
      </w:r>
    </w:p>
    <w:bookmarkEnd w:id="266"/>
    <w:bookmarkStart w:name="z274" w:id="26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7"/>
    <w:bookmarkStart w:name="z275" w:id="268"/>
    <w:p>
      <w:pPr>
        <w:spacing w:after="0"/>
        <w:ind w:left="0"/>
        <w:jc w:val="both"/>
      </w:pPr>
      <w:r>
        <w:rPr>
          <w:rFonts w:ascii="Times New Roman"/>
          <w:b w:val="false"/>
          <w:i w:val="false"/>
          <w:color w:val="000000"/>
          <w:sz w:val="28"/>
        </w:rPr>
        <w:t>
      5) бюджет тапшылығы (профициті) (-) 2 094 мың теңге;</w:t>
      </w:r>
    </w:p>
    <w:bookmarkEnd w:id="268"/>
    <w:bookmarkStart w:name="z276" w:id="269"/>
    <w:p>
      <w:pPr>
        <w:spacing w:after="0"/>
        <w:ind w:left="0"/>
        <w:jc w:val="both"/>
      </w:pPr>
      <w:r>
        <w:rPr>
          <w:rFonts w:ascii="Times New Roman"/>
          <w:b w:val="false"/>
          <w:i w:val="false"/>
          <w:color w:val="000000"/>
          <w:sz w:val="28"/>
        </w:rPr>
        <w:t>
      6) бюджет тапшылығын қаржыландыру (профицитін пайдалану) 2 094 мың теңге, оның ішінде:</w:t>
      </w:r>
    </w:p>
    <w:bookmarkEnd w:id="269"/>
    <w:bookmarkStart w:name="z277" w:id="270"/>
    <w:p>
      <w:pPr>
        <w:spacing w:after="0"/>
        <w:ind w:left="0"/>
        <w:jc w:val="both"/>
      </w:pPr>
      <w:r>
        <w:rPr>
          <w:rFonts w:ascii="Times New Roman"/>
          <w:b w:val="false"/>
          <w:i w:val="false"/>
          <w:color w:val="000000"/>
          <w:sz w:val="28"/>
        </w:rPr>
        <w:t>
      қарыздар түсімі 0 теңге;</w:t>
      </w:r>
    </w:p>
    <w:bookmarkEnd w:id="270"/>
    <w:bookmarkStart w:name="z278" w:id="271"/>
    <w:p>
      <w:pPr>
        <w:spacing w:after="0"/>
        <w:ind w:left="0"/>
        <w:jc w:val="both"/>
      </w:pPr>
      <w:r>
        <w:rPr>
          <w:rFonts w:ascii="Times New Roman"/>
          <w:b w:val="false"/>
          <w:i w:val="false"/>
          <w:color w:val="000000"/>
          <w:sz w:val="28"/>
        </w:rPr>
        <w:t>
      қарыздарды өтеу 0 теңге;</w:t>
      </w:r>
    </w:p>
    <w:bookmarkEnd w:id="271"/>
    <w:bookmarkStart w:name="z279" w:id="272"/>
    <w:p>
      <w:pPr>
        <w:spacing w:after="0"/>
        <w:ind w:left="0"/>
        <w:jc w:val="both"/>
      </w:pPr>
      <w:r>
        <w:rPr>
          <w:rFonts w:ascii="Times New Roman"/>
          <w:b w:val="false"/>
          <w:i w:val="false"/>
          <w:color w:val="000000"/>
          <w:sz w:val="28"/>
        </w:rPr>
        <w:t>
      бюджет қаражатының пайдаланылатын қалдықтары 2 094 мың теңге.".</w:t>
      </w:r>
    </w:p>
    <w:bookmarkEnd w:id="272"/>
    <w:bookmarkStart w:name="z280" w:id="27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43-қосымшалары</w:t>
      </w:r>
      <w:r>
        <w:rPr>
          <w:rFonts w:ascii="Times New Roman"/>
          <w:b w:val="false"/>
          <w:i w:val="false"/>
          <w:color w:val="000000"/>
          <w:sz w:val="28"/>
        </w:rPr>
        <w:t xml:space="preserve">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15-қосымшаларына</w:t>
      </w:r>
      <w:r>
        <w:rPr>
          <w:rFonts w:ascii="Times New Roman"/>
          <w:b w:val="false"/>
          <w:i w:val="false"/>
          <w:color w:val="000000"/>
          <w:sz w:val="28"/>
        </w:rPr>
        <w:t xml:space="preserve"> сәйкес жаңа редакцияда жазылсын.</w:t>
      </w:r>
    </w:p>
    <w:bookmarkEnd w:id="273"/>
    <w:bookmarkStart w:name="z281" w:id="274"/>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2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Акылбекова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2021 жылғы 9 маусымдағы № 07-37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1-қосымша</w:t>
            </w:r>
          </w:p>
        </w:tc>
      </w:tr>
    </w:tbl>
    <w:bookmarkStart w:name="z288" w:id="275"/>
    <w:p>
      <w:pPr>
        <w:spacing w:after="0"/>
        <w:ind w:left="0"/>
        <w:jc w:val="left"/>
      </w:pPr>
      <w:r>
        <w:rPr>
          <w:rFonts w:ascii="Times New Roman"/>
          <w:b/>
          <w:i w:val="false"/>
          <w:color w:val="000000"/>
        </w:rPr>
        <w:t xml:space="preserve"> 2021 жылға арналған Алтынемел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6"/>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4-қосымша</w:t>
            </w:r>
          </w:p>
        </w:tc>
      </w:tr>
    </w:tbl>
    <w:bookmarkStart w:name="z296" w:id="280"/>
    <w:p>
      <w:pPr>
        <w:spacing w:after="0"/>
        <w:ind w:left="0"/>
        <w:jc w:val="left"/>
      </w:pPr>
      <w:r>
        <w:rPr>
          <w:rFonts w:ascii="Times New Roman"/>
          <w:b/>
          <w:i w:val="false"/>
          <w:color w:val="000000"/>
        </w:rPr>
        <w:t xml:space="preserve"> 2021 жылға арналған Жайнақ батыр ауылдық округінің бюджеті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1"/>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2"/>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4"/>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7-қосымша</w:t>
            </w:r>
          </w:p>
        </w:tc>
      </w:tr>
    </w:tbl>
    <w:bookmarkStart w:name="z304" w:id="285"/>
    <w:p>
      <w:pPr>
        <w:spacing w:after="0"/>
        <w:ind w:left="0"/>
        <w:jc w:val="left"/>
      </w:pPr>
      <w:r>
        <w:rPr>
          <w:rFonts w:ascii="Times New Roman"/>
          <w:b/>
          <w:i w:val="false"/>
          <w:color w:val="000000"/>
        </w:rPr>
        <w:t xml:space="preserve"> 2021 жылға арналған Қоғалы ауылдық округінің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6"/>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4441"/>
        <w:gridCol w:w="3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10-қосымша</w:t>
            </w:r>
          </w:p>
        </w:tc>
      </w:tr>
    </w:tbl>
    <w:bookmarkStart w:name="z312" w:id="290"/>
    <w:p>
      <w:pPr>
        <w:spacing w:after="0"/>
        <w:ind w:left="0"/>
        <w:jc w:val="left"/>
      </w:pPr>
      <w:r>
        <w:rPr>
          <w:rFonts w:ascii="Times New Roman"/>
          <w:b/>
          <w:i w:val="false"/>
          <w:color w:val="000000"/>
        </w:rPr>
        <w:t xml:space="preserve"> 2021 жылға арналған Талдыбұлақ ауылдық округінің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1"/>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2"/>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4"/>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13-қосымша</w:t>
            </w:r>
          </w:p>
        </w:tc>
      </w:tr>
    </w:tbl>
    <w:bookmarkStart w:name="z320" w:id="295"/>
    <w:p>
      <w:pPr>
        <w:spacing w:after="0"/>
        <w:ind w:left="0"/>
        <w:jc w:val="left"/>
      </w:pPr>
      <w:r>
        <w:rPr>
          <w:rFonts w:ascii="Times New Roman"/>
          <w:b/>
          <w:i w:val="false"/>
          <w:color w:val="000000"/>
        </w:rPr>
        <w:t xml:space="preserve"> 2021 жылға арналған Шұбар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09"/>
        <w:gridCol w:w="1285"/>
        <w:gridCol w:w="1285"/>
        <w:gridCol w:w="6043"/>
        <w:gridCol w:w="21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6"/>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2021 жылғы 9 маусымдағы № 07-37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16-қосымша</w:t>
            </w:r>
          </w:p>
        </w:tc>
      </w:tr>
    </w:tbl>
    <w:bookmarkStart w:name="z328" w:id="300"/>
    <w:p>
      <w:pPr>
        <w:spacing w:after="0"/>
        <w:ind w:left="0"/>
        <w:jc w:val="left"/>
      </w:pPr>
      <w:r>
        <w:rPr>
          <w:rFonts w:ascii="Times New Roman"/>
          <w:b/>
          <w:i w:val="false"/>
          <w:color w:val="000000"/>
        </w:rPr>
        <w:t xml:space="preserve"> 2021 жылға арналған Көксу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1"/>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2"/>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0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4"/>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19-қосымша</w:t>
            </w:r>
          </w:p>
        </w:tc>
      </w:tr>
    </w:tbl>
    <w:bookmarkStart w:name="z336" w:id="305"/>
    <w:p>
      <w:pPr>
        <w:spacing w:after="0"/>
        <w:ind w:left="0"/>
        <w:jc w:val="left"/>
      </w:pPr>
      <w:r>
        <w:rPr>
          <w:rFonts w:ascii="Times New Roman"/>
          <w:b/>
          <w:i w:val="false"/>
          <w:color w:val="000000"/>
        </w:rPr>
        <w:t xml:space="preserve"> 2021 жылға арналған Қарашоқы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6"/>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78 355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0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22-қосымша</w:t>
            </w:r>
          </w:p>
        </w:tc>
      </w:tr>
    </w:tbl>
    <w:bookmarkStart w:name="z344" w:id="310"/>
    <w:p>
      <w:pPr>
        <w:spacing w:after="0"/>
        <w:ind w:left="0"/>
        <w:jc w:val="left"/>
      </w:pPr>
      <w:r>
        <w:rPr>
          <w:rFonts w:ascii="Times New Roman"/>
          <w:b/>
          <w:i w:val="false"/>
          <w:color w:val="000000"/>
        </w:rPr>
        <w:t xml:space="preserve"> 2021 жылға арналған Басши ауылдық округінің бюджеті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1"/>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2"/>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1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4"/>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25-қосымша</w:t>
            </w:r>
          </w:p>
        </w:tc>
      </w:tr>
    </w:tbl>
    <w:bookmarkStart w:name="z352" w:id="315"/>
    <w:p>
      <w:pPr>
        <w:spacing w:after="0"/>
        <w:ind w:left="0"/>
        <w:jc w:val="left"/>
      </w:pPr>
      <w:r>
        <w:rPr>
          <w:rFonts w:ascii="Times New Roman"/>
          <w:b/>
          <w:i w:val="false"/>
          <w:color w:val="000000"/>
        </w:rPr>
        <w:t xml:space="preserve"> 2021 жылға арналған Шанханай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6"/>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1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28-қосымша</w:t>
            </w:r>
          </w:p>
        </w:tc>
      </w:tr>
    </w:tbl>
    <w:bookmarkStart w:name="z360" w:id="320"/>
    <w:p>
      <w:pPr>
        <w:spacing w:after="0"/>
        <w:ind w:left="0"/>
        <w:jc w:val="left"/>
      </w:pPr>
      <w:r>
        <w:rPr>
          <w:rFonts w:ascii="Times New Roman"/>
          <w:b/>
          <w:i w:val="false"/>
          <w:color w:val="000000"/>
        </w:rPr>
        <w:t xml:space="preserve"> 2021 жылға арналған Сарыөзек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96"/>
        <w:gridCol w:w="513"/>
        <w:gridCol w:w="8398"/>
        <w:gridCol w:w="2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1"/>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2"/>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2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4"/>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31-қосымша</w:t>
            </w:r>
          </w:p>
        </w:tc>
      </w:tr>
    </w:tbl>
    <w:bookmarkStart w:name="z368" w:id="325"/>
    <w:p>
      <w:pPr>
        <w:spacing w:after="0"/>
        <w:ind w:left="0"/>
        <w:jc w:val="left"/>
      </w:pPr>
      <w:r>
        <w:rPr>
          <w:rFonts w:ascii="Times New Roman"/>
          <w:b/>
          <w:i w:val="false"/>
          <w:color w:val="000000"/>
        </w:rPr>
        <w:t xml:space="preserve"> 2021 жылға арналған Қаспан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6"/>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2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34-қосымша</w:t>
            </w:r>
          </w:p>
        </w:tc>
      </w:tr>
    </w:tbl>
    <w:bookmarkStart w:name="z376" w:id="330"/>
    <w:p>
      <w:pPr>
        <w:spacing w:after="0"/>
        <w:ind w:left="0"/>
        <w:jc w:val="left"/>
      </w:pPr>
      <w:r>
        <w:rPr>
          <w:rFonts w:ascii="Times New Roman"/>
          <w:b/>
          <w:i w:val="false"/>
          <w:color w:val="000000"/>
        </w:rPr>
        <w:t xml:space="preserve"> 2021 жылға арналған Қызылжар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1"/>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2"/>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3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4"/>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37-қосымша</w:t>
            </w:r>
          </w:p>
        </w:tc>
      </w:tr>
    </w:tbl>
    <w:bookmarkStart w:name="z384" w:id="335"/>
    <w:p>
      <w:pPr>
        <w:spacing w:after="0"/>
        <w:ind w:left="0"/>
        <w:jc w:val="left"/>
      </w:pPr>
      <w:r>
        <w:rPr>
          <w:rFonts w:ascii="Times New Roman"/>
          <w:b/>
          <w:i w:val="false"/>
          <w:color w:val="000000"/>
        </w:rPr>
        <w:t xml:space="preserve"> 2021 жылға арналған Сарыбұлақ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6"/>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3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40-қосымша</w:t>
            </w:r>
          </w:p>
        </w:tc>
      </w:tr>
    </w:tbl>
    <w:bookmarkStart w:name="z392" w:id="340"/>
    <w:p>
      <w:pPr>
        <w:spacing w:after="0"/>
        <w:ind w:left="0"/>
        <w:jc w:val="left"/>
      </w:pPr>
      <w:r>
        <w:rPr>
          <w:rFonts w:ascii="Times New Roman"/>
          <w:b/>
          <w:i w:val="false"/>
          <w:color w:val="000000"/>
        </w:rPr>
        <w:t xml:space="preserve"> 2021 жылға арналған Сарыбастау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09"/>
        <w:gridCol w:w="1285"/>
        <w:gridCol w:w="1285"/>
        <w:gridCol w:w="6043"/>
        <w:gridCol w:w="21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1"/>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2"/>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43"/>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4441"/>
        <w:gridCol w:w="3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4"/>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маусымдағы № 07-37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43-қосымша</w:t>
            </w:r>
          </w:p>
        </w:tc>
      </w:tr>
    </w:tbl>
    <w:bookmarkStart w:name="z400" w:id="345"/>
    <w:p>
      <w:pPr>
        <w:spacing w:after="0"/>
        <w:ind w:left="0"/>
        <w:jc w:val="left"/>
      </w:pPr>
      <w:r>
        <w:rPr>
          <w:rFonts w:ascii="Times New Roman"/>
          <w:b/>
          <w:i w:val="false"/>
          <w:color w:val="000000"/>
        </w:rPr>
        <w:t xml:space="preserve"> 2021 жылға арналған Жоламан ауылдық округінің бюджеті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6"/>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7"/>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48"/>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9"/>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