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6c37b" w14:textId="bb6c3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Кербұлақ аудандық мәслихатының 2020 жылғы 28 желтоқсандағы № 67-383 "Кербұлақ ауданының 2021-2023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Кербұлақ аудандық мәслихатының 2021 жылғы 26 қарашадағы № 14-73 шешімі. Қазақстан Республикасының Әділет министрлігінде 2021 жылы 8 желтоқсанда № 25655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Кербұлақ аудандық мәслихатының "Кербұлақ ауданының 2021-2023 жылдарға арналған бюджеті туралы" 2020 жылғы 28 желтоқсандағы № 67-383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5860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шешіміне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аудандық бюджет тиісінше осы шешімнің 1, 2 және 3-қосымшаларына сәйкес, оның ішінде 2021 жылға келесі көлемдерде бекітілсін: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10 917 380 мың теңге, оның ішінде: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303 369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64 941 мың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98 681 мың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10 450 389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10 995 248 мың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102 254 мың теңге, оның ішінде: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153 143 мың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50 889 мың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сатып алудан түсетін түсімдер 0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180 122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180 122 мың теңге, оның ішінде: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153 143 мың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50 894 мың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77 873 мың теңге.".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Кербұлақ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 2021 жылғы 26 қарашадағы № 14-73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мәслихаттың 2020 жылғы 28 желтоқсандағы № 67-383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6613"/>
        <w:gridCol w:w="34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10 917 380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303 369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156 322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155 726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пайдалануы үшін түсетін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64 941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жергілікті атқарушы органдарына облыстық бюджеттен берілген бюджеттік кредиттер бойынша сыйақылар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60 496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60 496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98 681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97 681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97 681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10 450 389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түсетін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10 441 772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10 441 772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8"/>
        <w:gridCol w:w="1269"/>
        <w:gridCol w:w="4954"/>
        <w:gridCol w:w="32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3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10 995 248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627 171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550 552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516 344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278 443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1 158 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40 784 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40 784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40 784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1 058 032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828 958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828 958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498 510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75 121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2 911 646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1 725 670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1 576 761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 және (немесе) салу, реконструкциялау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1 146 275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430 486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ескірген тұрғын үйлерді бұзу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39 984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түрған бюджеттерге берілетін ағымдағы нысаналы трансферттер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92 114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518 231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518 231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516 781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667 745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667 745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301 129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347 688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397 857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- демалыс жұмысын қолдау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39 651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қалалық) деңгейде спорттық жарыстар өткізу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93 454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тілді және Қазақстан халқының басқа да тілдерін дамыту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тілдерді және мәдениетті дамыту саласындағы мемлекеттік саясатты іске асыру жөніндегі қызметтер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Ведомствалық бағыныстағы мемлекеттік мекемелер мен ұйымдардың күрделі шығыстары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Жер қатынастары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681 699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668 881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668 881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67 595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601 286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574 115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553 999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550 246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550 246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4 349 402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4 349 402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4 349 402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4 020 099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280 937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бюджеттен төмен тұрған бюджеттерге өтемақыға берілетін ағымдағы нысаналы трансферттер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7"/>
        <w:gridCol w:w="1492"/>
        <w:gridCol w:w="1492"/>
        <w:gridCol w:w="4644"/>
        <w:gridCol w:w="28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102 254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153 143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153 143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153 143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153 143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540"/>
        <w:gridCol w:w="48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50 889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50 889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117"/>
        <w:gridCol w:w="1117"/>
        <w:gridCol w:w="1117"/>
        <w:gridCol w:w="4615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1677"/>
        <w:gridCol w:w="1081"/>
        <w:gridCol w:w="3683"/>
        <w:gridCol w:w="47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-180 122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180 122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153 143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153 143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153 143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77 873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77 873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674"/>
        <w:gridCol w:w="3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50 894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50 894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50 894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50 889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