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f7695" w14:textId="84f7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ауданының ауылдық округтерінің 2021-2023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2021 жылғы 11 қаңтардағы № 73-1 шешімі. Алматы облысы Әділет департаментінде 2021 жылы 21 қаңтарда № 5881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01.01.2021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12-тармағымен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Балпық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297 067 мың теңге: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83 397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213 670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307 582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10 515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10 515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10 515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Көксу аудандық мәслихатының 24.11.2021 </w:t>
      </w:r>
      <w:r>
        <w:rPr>
          <w:rFonts w:ascii="Times New Roman"/>
          <w:b w:val="false"/>
          <w:i w:val="false"/>
          <w:color w:val="00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2021-2023 жылдарға арналған Жарлыөзек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121 910 мың теңге: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114 937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122742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832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832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– Алматы облысы Көксу аудандық мәслихатының 24.11.2021 </w:t>
      </w:r>
      <w:r>
        <w:rPr>
          <w:rFonts w:ascii="Times New Roman"/>
          <w:b w:val="false"/>
          <w:i w:val="false"/>
          <w:color w:val="00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2021-2023 жылдарға арналған Лабасы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69 635 мың теңге: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15 364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54 271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77 084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7 449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7 449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7 449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3 - тармақ жаңа редакцияда – Алматы облысы Көксу аудандық мәслихатының 16.11.2021 </w:t>
      </w:r>
      <w:r>
        <w:rPr>
          <w:rFonts w:ascii="Times New Roman"/>
          <w:b w:val="false"/>
          <w:i w:val="false"/>
          <w:color w:val="00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2021-2023 жылдарға арналған Мұқыры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48 842 мың теңге: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8 655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40 187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52 663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3 821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3 821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3 821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4 - тармақ жаңа редакцияда – Алматы облысы Көксу аудандық мәслихатының 24.11.2021 </w:t>
      </w:r>
      <w:r>
        <w:rPr>
          <w:rFonts w:ascii="Times New Roman"/>
          <w:b w:val="false"/>
          <w:i w:val="false"/>
          <w:color w:val="00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2021-2023 жылдарға арналған Мұқаншы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0"/>
    <w:bookmarkStart w:name="z8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53 894 мың теңге: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10 986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42 908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55 686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1 792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 жаңа редакцияда – Алматы облысы Көксу аудандық мәслихатының 24.11.2021 </w:t>
      </w:r>
      <w:r>
        <w:rPr>
          <w:rFonts w:ascii="Times New Roman"/>
          <w:b w:val="false"/>
          <w:i w:val="false"/>
          <w:color w:val="00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2021-2023 жылдарға арналған Алғабас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2"/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38 717 мың теңге: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4 749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33 968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39 633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916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916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6 - тармақ жаңа редакцияда – Алматы облысы Көксу аудандық мәслихатының 24.11.2021 </w:t>
      </w:r>
      <w:r>
        <w:rPr>
          <w:rFonts w:ascii="Times New Roman"/>
          <w:b w:val="false"/>
          <w:i w:val="false"/>
          <w:color w:val="00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2021-2023 жылдарға арналған Еңбекші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4"/>
    <w:bookmarkStart w:name="z1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37 119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7 343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29 776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38 630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1 511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1 511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1 511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7 - тармақ жаңа редакцияда – Алматы облысы Көксу аудандық мәслихатының 24.11.2021 </w:t>
      </w:r>
      <w:r>
        <w:rPr>
          <w:rFonts w:ascii="Times New Roman"/>
          <w:b w:val="false"/>
          <w:i w:val="false"/>
          <w:color w:val="00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2021-2023 жылдарға арналған Айнабұлақ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6"/>
    <w:bookmarkStart w:name="z1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27 949 мың теңге: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25 709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28 713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764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8 - тармақ жаңа редакцияда – Алматы облысы Көксу аудандық мәслихатының 24.11.2021 </w:t>
      </w:r>
      <w:r>
        <w:rPr>
          <w:rFonts w:ascii="Times New Roman"/>
          <w:b w:val="false"/>
          <w:i w:val="false"/>
          <w:color w:val="00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2021-2023 жылдарға арналған Қаблиса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8"/>
    <w:bookmarkStart w:name="z1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31 175 мың теңге: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2 508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28 667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32 351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1 176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1 176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1 176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9 - тармақ жаңа редакцияда – Алматы облысы Көксу аудандық мәслихатының 24.11.2021 </w:t>
      </w:r>
      <w:r>
        <w:rPr>
          <w:rFonts w:ascii="Times New Roman"/>
          <w:b w:val="false"/>
          <w:i w:val="false"/>
          <w:color w:val="00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2021-2023 жылдарға арналған Мұсабек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0"/>
    <w:bookmarkStart w:name="z1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29 123 мың теңге: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4 972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24 151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30 398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1 275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1 275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1 275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10 - тармақ жаңа редакцияда – Алматы облысы Көксу аудандық мәслихатының 24.11.2021 </w:t>
      </w:r>
      <w:r>
        <w:rPr>
          <w:rFonts w:ascii="Times New Roman"/>
          <w:b w:val="false"/>
          <w:i w:val="false"/>
          <w:color w:val="00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шешімнің орындалуын бақылау Көксу ауданы мәслихатының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</w:p>
    <w:bookmarkEnd w:id="22"/>
    <w:bookmarkStart w:name="z1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11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73-1 шешіміне 1-қосымша</w:t>
            </w:r>
          </w:p>
        </w:tc>
      </w:tr>
    </w:tbl>
    <w:bookmarkStart w:name="z19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Балпық ауылдық округінің бюджеті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Көксу аудандық мәслихатының 24.11.2021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11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73-1 шешіміне 2-қосымша</w:t>
            </w:r>
          </w:p>
        </w:tc>
      </w:tr>
    </w:tbl>
    <w:bookmarkStart w:name="z20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Балпық ауылдық округінің бюджеті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11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73-1 шешіміне 3-қосымша</w:t>
            </w:r>
          </w:p>
        </w:tc>
      </w:tr>
    </w:tbl>
    <w:bookmarkStart w:name="z20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Балпық ауылдық округінің бюджеті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11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73-1 шешіміне 4-қосымша</w:t>
            </w:r>
          </w:p>
        </w:tc>
      </w:tr>
    </w:tbl>
    <w:bookmarkStart w:name="z21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Жарлыөзек ауылдық округінің бюджеті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– Алматы облысы Көксу аудандық мәслихатының 24.11.2021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11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73-1 шешіміне 5-қосымша</w:t>
            </w:r>
          </w:p>
        </w:tc>
      </w:tr>
    </w:tbl>
    <w:bookmarkStart w:name="z21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Жарлыөзек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11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73-1 шешіміне 6-қосымша</w:t>
            </w:r>
          </w:p>
        </w:tc>
      </w:tr>
    </w:tbl>
    <w:bookmarkStart w:name="z21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Жарлыөзек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73-1 шешіміне 7-қосымша</w:t>
            </w:r>
          </w:p>
        </w:tc>
      </w:tr>
    </w:tbl>
    <w:bookmarkStart w:name="z22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Лабасы ауылдық округінің бюджеті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 қосымша жаңа редакцияда – Алматы облысы Көксу аудандық мәслихатының 24.11.2021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73-1шешіміне 8-қосымша</w:t>
            </w:r>
          </w:p>
        </w:tc>
      </w:tr>
    </w:tbl>
    <w:bookmarkStart w:name="z22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Лабасы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73-1 шешіміне 9-қосымша</w:t>
            </w:r>
          </w:p>
        </w:tc>
      </w:tr>
    </w:tbl>
    <w:bookmarkStart w:name="z23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Лабасы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73-1 шешіміне 10-қосымша</w:t>
            </w:r>
          </w:p>
        </w:tc>
      </w:tr>
    </w:tbl>
    <w:bookmarkStart w:name="z2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Мұқыры ауылдық округінің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10 - қосымша жаңа редакцияда – Алматы облысы Көксу аудандық мәслихатының 24.11.2021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73-1 шешіміне 11-қосымша</w:t>
            </w:r>
          </w:p>
        </w:tc>
      </w:tr>
    </w:tbl>
    <w:bookmarkStart w:name="z2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Мұқыры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73-1 шешіміне 12-қосымша</w:t>
            </w:r>
          </w:p>
        </w:tc>
      </w:tr>
    </w:tbl>
    <w:bookmarkStart w:name="z2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Мұқыры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11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73-1 шешіміне 13-қосымша</w:t>
            </w:r>
          </w:p>
        </w:tc>
      </w:tr>
    </w:tbl>
    <w:bookmarkStart w:name="z2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Мұқаншы ауылдық округінің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13 - қосымша жаңа редакцияда – Алматы облысы Көксу аудандық мәслихатының 24.11.2021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73-1 шешіміне 14-қосымша</w:t>
            </w:r>
          </w:p>
        </w:tc>
      </w:tr>
    </w:tbl>
    <w:bookmarkStart w:name="z2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Мұқаншы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73-1 шешіміне 15-қосымша</w:t>
            </w:r>
          </w:p>
        </w:tc>
      </w:tr>
    </w:tbl>
    <w:bookmarkStart w:name="z25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Мұқаншы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73-1 шешіміне 16-қосымша</w:t>
            </w:r>
          </w:p>
        </w:tc>
      </w:tr>
    </w:tbl>
    <w:bookmarkStart w:name="z25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Алғабас ауылдық округінің бюджеті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16 - қосымша жаңа редакцияда – Алматы облысы Көксу аудандық мәслихатының 24.11.2021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73-1 шешіміне 17-қосымша</w:t>
            </w:r>
          </w:p>
        </w:tc>
      </w:tr>
    </w:tbl>
    <w:bookmarkStart w:name="z26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Алғабас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73-1 шешіміне 18-қосымша</w:t>
            </w:r>
          </w:p>
        </w:tc>
      </w:tr>
    </w:tbl>
    <w:bookmarkStart w:name="z26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Алғабас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73-1 шешіміне 19-қосымша</w:t>
            </w:r>
          </w:p>
        </w:tc>
      </w:tr>
    </w:tbl>
    <w:bookmarkStart w:name="z27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Еңбекші ауылдық округінің бюджеті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19 - қосымша жаңа редакцияда – Алматы облысы Көксу аудандық мәслихатының 24.11.2021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73-1 шешіміне 20-қосымша</w:t>
            </w:r>
          </w:p>
        </w:tc>
      </w:tr>
    </w:tbl>
    <w:bookmarkStart w:name="z27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Еңбекші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73-1 шешіміне 21-қосымша</w:t>
            </w:r>
          </w:p>
        </w:tc>
      </w:tr>
    </w:tbl>
    <w:bookmarkStart w:name="z27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Еңбекші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11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73-1 шешіміне 22-қосымша</w:t>
            </w:r>
          </w:p>
        </w:tc>
      </w:tr>
    </w:tbl>
    <w:bookmarkStart w:name="z28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Айнабұлақ ауылдық округінің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22 - қосымша жаңа редакцияда – Алматы облысы Көксу аудандық мәслихатының 24.11.2020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73-1 шешіміне 23-қосымша</w:t>
            </w:r>
          </w:p>
        </w:tc>
      </w:tr>
    </w:tbl>
    <w:bookmarkStart w:name="z28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Айнабұлақ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11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№73-1 шешіміне 24-қосымша</w:t>
            </w:r>
          </w:p>
        </w:tc>
      </w:tr>
    </w:tbl>
    <w:bookmarkStart w:name="z29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Айнабұлақ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73-1 шешіміне 25-қосымша</w:t>
            </w:r>
          </w:p>
        </w:tc>
      </w:tr>
    </w:tbl>
    <w:bookmarkStart w:name="z29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Қаблиса ауылдық округінің бюджеті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25 - қосымша жаңа редакцияда – Алматы облысы Көксу аудандық мәслихатының 24.11.2021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73-1 шешіміне 26-қосымша</w:t>
            </w:r>
          </w:p>
        </w:tc>
      </w:tr>
    </w:tbl>
    <w:bookmarkStart w:name="z29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Қаблиса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73-1 шешіміне 27-қосымша</w:t>
            </w:r>
          </w:p>
        </w:tc>
      </w:tr>
    </w:tbl>
    <w:bookmarkStart w:name="z30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Қаблиса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73-1 шешіміне 28-қосымша</w:t>
            </w:r>
          </w:p>
        </w:tc>
      </w:tr>
    </w:tbl>
    <w:bookmarkStart w:name="z30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Мұсабек ауылдық округінің бюджеті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28 - қосымша жаңа редакцияда – Алматы облысы Көксу аудандық мәслихатының 24.11.2021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73-1 шешіміне 29-қосымша</w:t>
            </w:r>
          </w:p>
        </w:tc>
      </w:tr>
    </w:tbl>
    <w:bookmarkStart w:name="z31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Мұсабек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11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73-1 шешіміне 30-қосымша</w:t>
            </w:r>
          </w:p>
        </w:tc>
      </w:tr>
    </w:tbl>
    <w:bookmarkStart w:name="z31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Мұсабек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