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c8ab4" w14:textId="c4c8a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мәслихатының 2020 жылғы 28 желтоқсандағы "Көксу ауданының 2021-2023 жылдарға арналған бюджеті туралы" № 72-4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2021 жылғы 6 сәуірдегі № 3-1 шешімі. Алматы облысы Әділет департаментінде 2021 жылы 13 сәуірде № 5924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Көксу ауданы мәслихатының "Көксу ауданының 2021-2023 жылдарға арналған бюджеті туралы" 2020 жылғы 28 желтоқсандағы № 72-4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5845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2021 жылдың 8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аудандық бюджеті тиісінше осы шешімнің 1, 2 және 3-қосымшаларына сәйкес, оның ішінде 2021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7 409 574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882 370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21 676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26 095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6 479 433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7 413 726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118 326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180 020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61 694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122 478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122 478 мың теңге: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180 020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61 701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4 159 мың теңге.".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Көксу ауданы мәслихатының "Ауданның экономикалық дамуы, жергілікті бюджет, табиғатты қорғау және ауыл шаруашылығы мәселелері жөніндегі" тұрақты комиссиясына жүктелсін.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Байжуманов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жылғы 6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3-1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72-4 шешіміне 1-қосымша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  <w:bookmarkEnd w:id="25"/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7 409 574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882 370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413 294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413 294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460 577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460 577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6 479 433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6 477 561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6 477 561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574"/>
        <w:gridCol w:w="1211"/>
        <w:gridCol w:w="1211"/>
        <w:gridCol w:w="5604"/>
        <w:gridCol w:w="28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7 413 726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423 636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384 032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364 651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1 162 128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314 725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314 725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314 725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806 147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806 147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580 485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1 063 666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760 966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599 900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416 251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267 695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- демалыс жұмысын қолдау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458 050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450 494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450 494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450 494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3 791 263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3 791 263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3 791 263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3 518 773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266 466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"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118 326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180 020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175 020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175 020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175 020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29"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1591"/>
        <w:gridCol w:w="1025"/>
        <w:gridCol w:w="4125"/>
        <w:gridCol w:w="45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31"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-122 478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122 478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180 020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180 020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180 020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"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61 701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61 701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61 701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61 694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