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4eaa" w14:textId="ba64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2021 жылғы 11 қаңтардағы "Көксу ауданының ауылдық округтерінің 2021-2023 жылдарға арналған бюджеттері туралы" № 73-1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2021 жылғы 16 маусымдағы № 6-1 шешімі. Қазақстан Республикасының Әділет министрлігінде 2021 жылы 7 шілдеде № 23317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2021-2023 жылдарға арналған бюджеттері туралы" 2021 жылғы 11 қаңтардағы № 73-1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Балпық ауылдық округінің бюджеті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229 949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75 397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154 552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240 464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10 515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10 515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10 515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Жарлыөзек ауылдық округінің бюджеті тиісінше осы шешімнің 4, 5 және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62 144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7 673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54 471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62 976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832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832 мың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832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Лабасы ауылдық округінің бюджеті тиісінше осы шешімнің 7, 8 және 9-қосымшаларына сәйкес, оның ішінде 2021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68 006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14 264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53 742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71 780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3 774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3 774 мың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3 774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Мұқыры ауылдық округінің бюджеті тиісінше осы шешімнің 10, 11 және 12-қосымшаларына сәйкес, оның ішінде 2021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44 257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9 655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34 602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46 460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2 203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2 203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2 203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Мұқаншы ауылдық округінің бюджеті тиісінше осы шешімнің 13, 14 және 15-қосымшаларына сәйкес, оның ішінде 2021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43 510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10 986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32 524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45 302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1 792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1 792 мың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1 792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Алғабас ауылдық округінің бюджеті тиісінше осы шешімнің 16, 17 және 18-қосымшаларына сәйкес, оның ішінде 2021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36 038 мың теңге: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5 249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30 789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36 581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543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543 мың теңге: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543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Еңбекші ауылдық округінің бюджеті тиісінше осы шешімнің 19, 20 және 21-қосымшаларына сәйкес, оның ішінде 2021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34 711 мың теңге: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8 343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26 368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35 553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842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842 мың теңге: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842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Айнабұлақ ауылдық округінің бюджеті тиісінше осы шешімнің 22, 23 және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22 891 мың теңге: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3 340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19 551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23 286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395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395 мың теңге: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395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Қаблиса ауылдық округінің бюджеті тиісінше осы шешімнің 25, 26 және 27-қосымшаларына сәйкес, оның ішінде 2021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26 907 мың теңге: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3 708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23 199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27 318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411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411 мың теңге: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411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Мұсабек ауылдық округінің бюджеті тиісінше осы шешімнің 28, 29 және 30-қосымшаларына сәйкес, оның ішінде 2021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25 469 мың теңге: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4 972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20 497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26 147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678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678 мың теңге: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678 мың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 2021 жылғы 16 маусымдағы № 6-1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 2021 жылғы 11 қаңтардағы № 73-1 шешіміне 1-қосымша</w:t>
            </w:r>
          </w:p>
        </w:tc>
      </w:tr>
    </w:tbl>
    <w:bookmarkStart w:name="z19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Балпық ауылдық округінің бюджеті 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16 маусымдағы № 6-1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11 қаңтардағы № 73-1 шешіміне 4-қосымша</w:t>
            </w:r>
          </w:p>
        </w:tc>
      </w:tr>
    </w:tbl>
    <w:bookmarkStart w:name="z20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Жарлыөзек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16 маусымдағы № 6-1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11 қаңтардағы № 73-1 шешіміне 7-қосымша</w:t>
            </w:r>
          </w:p>
        </w:tc>
      </w:tr>
    </w:tbl>
    <w:bookmarkStart w:name="z20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Лабасы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3 774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16 маусымдағы № 6-1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11 қаңтардағы № 73-1 шешіміне 10-қосымша</w:t>
            </w:r>
          </w:p>
        </w:tc>
      </w:tr>
    </w:tbl>
    <w:bookmarkStart w:name="z20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Мұқыры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-2 203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16 маусымдағы № 6-1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11 қаңтардағы № 73-1 шешіміне 13-қосымша</w:t>
            </w:r>
          </w:p>
        </w:tc>
      </w:tr>
    </w:tbl>
    <w:bookmarkStart w:name="z21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Мұқаншы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16 маусымдағы № 6-1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11 қаңтардағы № 73-1 шешіміне 16-қосымша</w:t>
            </w:r>
          </w:p>
        </w:tc>
      </w:tr>
    </w:tbl>
    <w:bookmarkStart w:name="z21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Алғабас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16 маусымдағы № 6-1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11 қаңтардағы № 73-1 шешіміне 19-қосымша</w:t>
            </w:r>
          </w:p>
        </w:tc>
      </w:tr>
    </w:tbl>
    <w:bookmarkStart w:name="z21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Еңбекші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16 маусымдағы № 6-1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11 қаңтардағы № 73-1 шешіміне 22-қосымша</w:t>
            </w:r>
          </w:p>
        </w:tc>
      </w:tr>
    </w:tbl>
    <w:bookmarkStart w:name="z21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Айнабұлақ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16 маусымдағы № 6-1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11 қаңтардағы № 73-1 шешіміне 25-қосымша</w:t>
            </w:r>
          </w:p>
        </w:tc>
      </w:tr>
    </w:tbl>
    <w:bookmarkStart w:name="z22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Қаблиса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16 маусымдағы № 6-1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11 қаңтардағы № 73-1 шешіміне 28-қосымша</w:t>
            </w:r>
          </w:p>
        </w:tc>
      </w:tr>
    </w:tbl>
    <w:bookmarkStart w:name="z22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Мұсабек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