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810a" w14:textId="2c18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2020 жылғы 28 желтоқсандағы "Көксу ауданының 2021-2023 жылдарға арналған бюджеті туралы" № 72-4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13 тамыздағы № 9-1 шешімі. Қазақстан Республикасының Әділет министрлігінде 2021 жылы 28 тамызда № 24133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2021-2023 жылдарға арналған бюджеті туралы" 2020 жылғы 28 желтоқсандағы № 72-4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6 998 523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482 570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37 176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10 095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6 468 682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7 127 657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74 261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135 955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61 694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203 395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203 395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135 955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61 701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129 141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тамыздағы №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2020 жылғы 28 желтоқсандағы № 72-4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24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6 998 523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6 468 682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6 461 306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2 608 330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