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25e83" w14:textId="c425e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аудандық мәслихатының 2021 жылғы 1 қыркүйектегі № 11-2 шешімі. Қазақстан Республикасының Әділет министрлігінде 2021 жылы 14 қыркүйекте № 24332 болып тіркелді. Күші жойылды - Жетісу облысы Көксу аудандық мәслихатының 2023 жылғы 20 қазандағы № 12-52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Көксу аудандық мәслихатының 20.10.2023 </w:t>
      </w:r>
      <w:r>
        <w:rPr>
          <w:rFonts w:ascii="Times New Roman"/>
          <w:b w:val="false"/>
          <w:i w:val="false"/>
          <w:color w:val="ff0000"/>
          <w:sz w:val="28"/>
        </w:rPr>
        <w:t>№ 12-52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16-бабының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Көксу ауданы мәслихаты ШЕШТІ:</w:t>
      </w:r>
    </w:p>
    <w:bookmarkStart w:name="z8" w:id="1"/>
    <w:p>
      <w:pPr>
        <w:spacing w:after="0"/>
        <w:ind w:left="0"/>
        <w:jc w:val="both"/>
      </w:pPr>
      <w:r>
        <w:rPr>
          <w:rFonts w:ascii="Times New Roman"/>
          <w:b w:val="false"/>
          <w:i w:val="false"/>
          <w:color w:val="000000"/>
          <w:sz w:val="28"/>
        </w:rPr>
        <w:t xml:space="preserve">
      1. Көксу ауданында мүгедектер қатарындағы кемтар балаларды жеке оқыту жоспары бойынша үйде оқытуға жұмсаған шығындарын өндіріп алудың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9" w:id="2"/>
    <w:p>
      <w:pPr>
        <w:spacing w:after="0"/>
        <w:ind w:left="0"/>
        <w:jc w:val="both"/>
      </w:pPr>
      <w:r>
        <w:rPr>
          <w:rFonts w:ascii="Times New Roman"/>
          <w:b w:val="false"/>
          <w:i w:val="false"/>
          <w:color w:val="000000"/>
          <w:sz w:val="28"/>
        </w:rPr>
        <w:t xml:space="preserve">
      2.Көксу ауданы мәслихатының "Көксу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 2016 жылғы 5 ақпандағы № 52-2 (Нормативтік құқықтық актілерді мемлекеттік тіркеу тізілімінде </w:t>
      </w:r>
      <w:r>
        <w:rPr>
          <w:rFonts w:ascii="Times New Roman"/>
          <w:b w:val="false"/>
          <w:i w:val="false"/>
          <w:color w:val="000000"/>
          <w:sz w:val="28"/>
        </w:rPr>
        <w:t>№ 3731</w:t>
      </w:r>
      <w:r>
        <w:rPr>
          <w:rFonts w:ascii="Times New Roman"/>
          <w:b w:val="false"/>
          <w:i w:val="false"/>
          <w:color w:val="000000"/>
          <w:sz w:val="28"/>
        </w:rPr>
        <w:t xml:space="preserve"> болып тіркелген)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w:t>
            </w:r>
            <w:r>
              <w:rPr>
                <w:rFonts w:ascii="Times New Roman"/>
                <w:b w:val="false"/>
                <w:i w:val="false"/>
                <w:color w:val="000000"/>
                <w:sz w:val="20"/>
              </w:rPr>
              <w:t xml:space="preserve"> 2021 жылғы 1 қыркүйектегі № 11-2</w:t>
            </w:r>
            <w:r>
              <w:rPr>
                <w:rFonts w:ascii="Times New Roman"/>
                <w:b w:val="false"/>
                <w:i w:val="false"/>
                <w:color w:val="000000"/>
                <w:sz w:val="20"/>
              </w:rPr>
              <w:t xml:space="preserve"> шешіміне қосымша</w:t>
            </w:r>
          </w:p>
        </w:tc>
      </w:tr>
    </w:tbl>
    <w:bookmarkStart w:name="z16" w:id="4"/>
    <w:p>
      <w:pPr>
        <w:spacing w:after="0"/>
        <w:ind w:left="0"/>
        <w:jc w:val="left"/>
      </w:pPr>
      <w:r>
        <w:rPr>
          <w:rFonts w:ascii="Times New Roman"/>
          <w:b/>
          <w:i w:val="false"/>
          <w:color w:val="000000"/>
        </w:rPr>
        <w:t xml:space="preserve"> Көксу ауданында мүгедектер қатарындағы кемтар балаларды жеке оқыту жоспары бойынша үйде оқытуға жұмсаған шығындарын өндіріп алу тәртібі және мөлшері</w:t>
      </w:r>
    </w:p>
    <w:bookmarkEnd w:id="4"/>
    <w:bookmarkStart w:name="z17" w:id="5"/>
    <w:p>
      <w:pPr>
        <w:spacing w:after="0"/>
        <w:ind w:left="0"/>
        <w:jc w:val="both"/>
      </w:pPr>
      <w:r>
        <w:rPr>
          <w:rFonts w:ascii="Times New Roman"/>
          <w:b w:val="false"/>
          <w:i w:val="false"/>
          <w:color w:val="000000"/>
          <w:sz w:val="28"/>
        </w:rPr>
        <w:t xml:space="preserve">
      1. Осы Көксу ауданында мүгедектер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w:t>
      </w:r>
      <w:r>
        <w:rPr>
          <w:rFonts w:ascii="Times New Roman"/>
          <w:b w:val="false"/>
          <w:i w:val="false"/>
          <w:color w:val="000000"/>
          <w:sz w:val="28"/>
        </w:rPr>
        <w:t>№ 84</w:t>
      </w:r>
      <w:r>
        <w:rPr>
          <w:rFonts w:ascii="Times New Roman"/>
          <w:b w:val="false"/>
          <w:i w:val="false"/>
          <w:color w:val="000000"/>
          <w:sz w:val="28"/>
        </w:rPr>
        <w:t xml:space="preserve"> "Әлеуметтік – еңбек саласында мемлекеттік қызметтерді көрсетудің кейбір мәселелері туралы" бұйрығымен бекітілген "Мүгедек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(әрі қарай-шығындарды өтеу қағидалары) сәйкес әзірленді.</w:t>
      </w:r>
    </w:p>
    <w:bookmarkEnd w:id="5"/>
    <w:bookmarkStart w:name="z18" w:id="6"/>
    <w:p>
      <w:pPr>
        <w:spacing w:after="0"/>
        <w:ind w:left="0"/>
        <w:jc w:val="both"/>
      </w:pPr>
      <w:r>
        <w:rPr>
          <w:rFonts w:ascii="Times New Roman"/>
          <w:b w:val="false"/>
          <w:i w:val="false"/>
          <w:color w:val="000000"/>
          <w:sz w:val="28"/>
        </w:rPr>
        <w:t>
      2. Мүгедектер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мүгедектер қатарындағы кемтар балаларды үйде оқу фактісін растайтын оқу орынының анықтамасы негізінде "Көксу ауданы әкімдігінің жұмыспен қамту және әлеуметтік бағдарламалар бөлімі" мемлекеттік мекемесімен жүзеге асырылады.</w:t>
      </w:r>
    </w:p>
    <w:bookmarkEnd w:id="6"/>
    <w:bookmarkStart w:name="z19" w:id="7"/>
    <w:p>
      <w:pPr>
        <w:spacing w:after="0"/>
        <w:ind w:left="0"/>
        <w:jc w:val="both"/>
      </w:pPr>
      <w:r>
        <w:rPr>
          <w:rFonts w:ascii="Times New Roman"/>
          <w:b w:val="false"/>
          <w:i w:val="false"/>
          <w:color w:val="000000"/>
          <w:sz w:val="28"/>
        </w:rPr>
        <w:t>
      3.Үйде оқытуға жұмсаған шығындарын өндіріп алу ( толық мемлекеттің қамтамасыз етуіндегі мүгедек балалардан және оларға қатысты ата-аналары ата-ана құқығынан айырылған мүгедек балалардан басқа) үйде оқытылатын кемтар балалардың ата-анасының біреуіне немесе өзге заңды өкілдеріне отбасының табысына қарамастан беріледі.</w:t>
      </w:r>
    </w:p>
    <w:bookmarkEnd w:id="7"/>
    <w:bookmarkStart w:name="z20" w:id="8"/>
    <w:p>
      <w:pPr>
        <w:spacing w:after="0"/>
        <w:ind w:left="0"/>
        <w:jc w:val="both"/>
      </w:pPr>
      <w:r>
        <w:rPr>
          <w:rFonts w:ascii="Times New Roman"/>
          <w:b w:val="false"/>
          <w:i w:val="false"/>
          <w:color w:val="000000"/>
          <w:sz w:val="28"/>
        </w:rPr>
        <w:t>
      4. Оқытуға жұмсаған шығындарын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bookmarkEnd w:id="8"/>
    <w:bookmarkStart w:name="z21" w:id="9"/>
    <w:p>
      <w:pPr>
        <w:spacing w:after="0"/>
        <w:ind w:left="0"/>
        <w:jc w:val="both"/>
      </w:pPr>
      <w:r>
        <w:rPr>
          <w:rFonts w:ascii="Times New Roman"/>
          <w:b w:val="false"/>
          <w:i w:val="false"/>
          <w:color w:val="000000"/>
          <w:sz w:val="28"/>
        </w:rPr>
        <w:t>
      5. Шығындарды тоқтатуға әкеп соққан жағдайлар бар болғанда (мүгедек балалардың он сегіз жасқа толуы, мүгедектік мерзімінің аяқталуы, мүгедек баланың мемлекеттік мекемелерде оқып жатқан кезеңі, мүгедек баланың қайтыс болуы) төлемдер тиісті жағдайлар туындағаннан кейінгі айдан бастап тоқтатылады.</w:t>
      </w:r>
    </w:p>
    <w:bookmarkEnd w:id="9"/>
    <w:bookmarkStart w:name="z22" w:id="10"/>
    <w:p>
      <w:pPr>
        <w:spacing w:after="0"/>
        <w:ind w:left="0"/>
        <w:jc w:val="both"/>
      </w:pPr>
      <w:r>
        <w:rPr>
          <w:rFonts w:ascii="Times New Roman"/>
          <w:b w:val="false"/>
          <w:i w:val="false"/>
          <w:color w:val="000000"/>
          <w:sz w:val="28"/>
        </w:rPr>
        <w:t>
      6. Мүгедектер қатарындағы кемтар балаларды жеке оқыту жоспары бойынша үйде оқытуға жұмсаған шығындарын өндіріп алу үшін қажетті құжаттар тізбесі шығындарды өтеу қағидаларының 3-қосымшасына сәйкес ұсынылады, ал қандастар үшін қандас куәлігі-жеке бастың идентификациясы.</w:t>
      </w:r>
    </w:p>
    <w:bookmarkEnd w:id="10"/>
    <w:bookmarkStart w:name="z23" w:id="11"/>
    <w:p>
      <w:pPr>
        <w:spacing w:after="0"/>
        <w:ind w:left="0"/>
        <w:jc w:val="both"/>
      </w:pPr>
      <w:r>
        <w:rPr>
          <w:rFonts w:ascii="Times New Roman"/>
          <w:b w:val="false"/>
          <w:i w:val="false"/>
          <w:color w:val="000000"/>
          <w:sz w:val="28"/>
        </w:rPr>
        <w:t>
      7. Мүгедектер қатарындағы кемтар балаларды жеке оқыту жоспары бойынша үйде оқытуға жұмсаған шығындарын өндіріп алу мөлшері әр мүгедек балаға сегіз айлық есептік көрсеткішке тең.</w:t>
      </w:r>
    </w:p>
    <w:bookmarkEnd w:id="11"/>
    <w:bookmarkStart w:name="z24" w:id="12"/>
    <w:p>
      <w:pPr>
        <w:spacing w:after="0"/>
        <w:ind w:left="0"/>
        <w:jc w:val="both"/>
      </w:pPr>
      <w:r>
        <w:rPr>
          <w:rFonts w:ascii="Times New Roman"/>
          <w:b w:val="false"/>
          <w:i w:val="false"/>
          <w:color w:val="000000"/>
          <w:sz w:val="28"/>
        </w:rPr>
        <w:t>
      8. Үйде оқытуға жұмсаған шығындарды өтемеу негіздері шығындарды өтеу қағидаларының 3-қосымшасының тоғызыншы жолында көзделген.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