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4c0f" w14:textId="ed14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әкімдігінің 2018 жылғы 30 наурыздағы № 120 "Көксу ауданы бойынша мектепке дейінгі тәрбие мен оқытуға мемлекеттік білім беру тапсырысын, ата-ана төлемақысының мөлшерін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ауданы әкімдігінің 2021 жылғы 29 қазандағы № 382 қаулысы. Қазақстан Республикасының Әділет министрлігінде 2021 жылы 2 қарашада № 24995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әкімдігінің 2018 жылғы 30 наурыздағы № 120 "Көксу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4641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 Бейсенбайға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Әділ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