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0402b" w14:textId="54040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Көксу ауданы мәслихатының 2020 жылғы 28 желтоқсандағы "Көксу ауданының 2021-2023 жылдарға арналған бюджеті туралы" № 72-4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Көксу аудандық мәслихатының 2021 жылғы 17 қарашадағы № 15-1 шешімі. Қазақстан Республикасының Әділет министрлігінде 2021 жылы 25 қарашада № 25400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Көксу ауданы мәслихатының "Көксу ауданының 2021-2023 жылдарға арналған бюджеті туралы" 2020 жылғы 28 желтоқсандағы № 72-4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5845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аудандық бюджеті тиісінше осы шешімнің 1, 2 және 3-қосымшаларына сәйкес, оның ішінде 2021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6 718 492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474 483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23 531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8 308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6 212 170 мың теңге;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6 847 626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61 134 мың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122 828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61 694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190 268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190 268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122 828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61 701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129 141 мың теңге.".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депутат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Байжуманов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 2021 жылғы 17 қарашадағы № 15-1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2020 жылғы 28 желтоқсандағы № 72-4 шешіміне 1-қосымша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Сыныбы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6 718 492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Мемелекеттік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6 212 170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6 201 194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6 201 194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6 847 626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- 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бюджеттен төмен тұрған бюджеттерге өтемақыға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-190 268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