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e9d6" w14:textId="2e8e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2021 жылғы 27 желтоқсандағы № 19-1 шешімі. Қазақстан Республикасының Әділет министрлігінде 2021 жылы 28 желтоқсанда № 26140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5-тармағымен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7 021 396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301 353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53 421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15 535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6 651 087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7 128 084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22 042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92 473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70 431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128 730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128 730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92 473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70 433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106 690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Жетісу облысы Көксу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ауданның жергілікті атқарушы органның резерві 16 937 мың теңге сомасында бекітілсін.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бюджетте аудан бюджетінен ауылдық округтердің бюджеттеріне берілетін бюджеттік субвенциялар көлемдері 419506 мың теңге сомасында көзделсін, оның ішінде: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Балпық ауылдық округіне 111 180 мың теңге;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Жарлыөзек ауылдық округіне 44 339 мың теңге;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Лабасы ауылдық округіне 28 229 мың теңге;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Мұқыры ауылдық округіне 42 301 мың теңге;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Мұқаншы ауылдық округіне 33 087 мың теңге;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округіне 34 032 мың теңге;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округіне 34 630 мың теңге;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Айнабұлақ ауылдық округіне 33 004 мың теңге;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Қаблиса ауылдық округіне 27 734 мың теңге;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Мұсабек ауылдық округіне 30 970 мың теңге.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аудандық бюджетте ауылдық округтердің бюджеттеріне ағымдағы нысаналы трансферттердің көзделгені ескерілсін, оның ішінде: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жарықтандыру, елді мекендердің санитариясын қамтамасыз ету, елді мекендерді абаттандыру мен көгалдандыруға;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асыруға.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Көксу ауданы әкімдігінің қаулысы негізінде айқындалады.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19-1 шешіміне 1-қосымша</w:t>
            </w:r>
          </w:p>
        </w:tc>
      </w:tr>
    </w:tbl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Жетісу облысы Көксу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27 желтоқсандағы № 19-1 шешіміне 2-қосымша</w:t>
            </w:r>
          </w:p>
        </w:tc>
      </w:tr>
    </w:tbl>
    <w:bookmarkStart w:name="z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27 желтоқсандағы № 19-1 шешіміне 3-қосымша</w:t>
            </w:r>
          </w:p>
        </w:tc>
      </w:tr>
    </w:tbl>
    <w:bookmarkStart w:name="z5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