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e0e91" w14:textId="09e0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Жайылымдарды геоботаникалық зерттеп-қарау негізінде Райымбек ауданы бойынша жайылым айналымдарының схемасын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ауданы әкімдігінің 2021 жылғы 29 сәуірдегі № 109 қаулысы. Алматы облысы Әділет департаментінде 2021 жылы 4 мамырда № 5950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"Жайылымдар туралы" 2017 жылғы 20 ақпандағы Қазақстан Республикасы Заңының 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Райымбек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Жайылымдарды геоботаникалық зерттеп-қарау негізінде Райымбек ауданы бойынша жайылым айналымдарының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 Сатылғановқа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күнінен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Кудайбергенов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Қаулының қосымшасы 2021 жылғы 29 сәуірдегі № 109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Жайлымдарды геоботаникалық зерттеп қарау негізінде Райымбек ауданы бойынша жайлым айналымдарының схемасы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6718300" cy="937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