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3cc0" w14:textId="54f3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12 қаңтардағы № 6-83-448 "Панфилов ауданының Жаркент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21 сәуірдегі № 7-4-23 шешімі. Алматы облысы Әділет департаментінде 2021 жылы 26 сәуірде № 5940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2021-2023 жылдарға арналған бюджеттері туралы" 2021 жылғы 12 қаңтардағы № 6-83-448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Жаркент қаласының бюджеті тиісінше осы шешімнің 1, 2,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318 858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235 088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83 770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321 943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3 085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3 085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3 085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Айдарлы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23 561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2 778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20 783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23 661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100 мың теңге.";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Басқұншы ауылдық округінің бюджеті тиісінше осы шешімнің 7, 8 және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38 575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8 127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30 448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42 814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4 239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4 239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4 239 мың теңге.";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Бірлік ауылдық округінің бюджеті тиісінше осы шешімнің 10, 11 және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36 361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12 073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24 288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40 708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4 347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4 347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4 347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Жаскент ауылдық округінің бюджеті тиісінше осы шешімнің 13, 14 және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32 467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8 478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23 989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34 448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1 981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1 981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1 981 мың теңге.";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Көктал ауылдық округінің бюджеті тиісінше осы шешімнің 16, 17 және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55 430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27 296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28 134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66 006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10 576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10 576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10 576 мың теңге.";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Қоңырөлең ауылдық округінің бюджеті тиісінше осы шешімнің 19, 20 және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37 815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9 489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28 326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37 824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9 мың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9 мың теңге.";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Пенжім ауылдық округінің бюджеті тиісінше осы шешімнің 22, 23 және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108 482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38 821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69 661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108 483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мың теңге.";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Сарыбел ауылдық округінің бюджеті тиісінше осы шешімнің 25, 26 және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32 998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7 459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25 539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32 999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 мың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мың теңге.";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Талды ауылдық округінің бюджеті тиісінше осы шешімнің 28, 29 және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37 783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7 019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30 764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43 038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5 255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5 255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5 255 мың теңге.";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Үлкенағаш ауылдық округінің бюджеті тиісінше осы шешімнің 31, 32 және 33-қосымшаларына сәйкес, оның ішінде 2021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32 305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5 086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27 219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33 793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1 488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1 488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1 488 мың теңге.";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Үлкеншыған ауылдық округінің бюджеті тиісінше осы шешімнің 34, 35 және 36-қосымшаларына сәйкес, оның ішінде 2021 жылға келесі көлемдерде бекітілсін: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67 286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25 635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41 651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76 571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9 285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9 285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9 285 мың теңге.";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Үшарал ауылдық округінің бюджеті тиісінше осы шешімнің 37, 38 және 39-қосымшаларына сәйкес, оның ішінде 2021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117 504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10 631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106 873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123 329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5 825 мың теңге; 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5 825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5 825 мың теңге."; 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Шолақай ауылдық округінің бюджеті тиісінше осы шешімнің 40, 41 және 42-қосымшаларына сәйкес, оның ішінде 2021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35 499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10 693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24 806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35 500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мың теңге.".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[атшысы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21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7-4-23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1-қосымша</w:t>
            </w:r>
          </w:p>
        </w:tc>
      </w:tr>
    </w:tbl>
    <w:bookmarkStart w:name="z27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Жаркент қаласының бюджеті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4-қосымша</w:t>
            </w:r>
          </w:p>
        </w:tc>
      </w:tr>
    </w:tbl>
    <w:bookmarkStart w:name="z27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Айдарлы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7-қосымша</w:t>
            </w:r>
          </w:p>
        </w:tc>
      </w:tr>
    </w:tbl>
    <w:bookmarkStart w:name="z27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Басқұншы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10-қосымша</w:t>
            </w:r>
          </w:p>
        </w:tc>
      </w:tr>
    </w:tbl>
    <w:bookmarkStart w:name="z28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13-қосымша</w:t>
            </w:r>
          </w:p>
        </w:tc>
      </w:tr>
    </w:tbl>
    <w:bookmarkStart w:name="z28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Жаскент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16-қосымша</w:t>
            </w:r>
          </w:p>
        </w:tc>
      </w:tr>
    </w:tbl>
    <w:bookmarkStart w:name="z28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19-қосымша</w:t>
            </w:r>
          </w:p>
        </w:tc>
      </w:tr>
    </w:tbl>
    <w:bookmarkStart w:name="z29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Қоңырөлең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22-қосымша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Пенжім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25-қосымша</w:t>
            </w:r>
          </w:p>
        </w:tc>
      </w:tr>
    </w:tbl>
    <w:bookmarkStart w:name="z29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28-қосымша</w:t>
            </w:r>
          </w:p>
        </w:tc>
      </w:tr>
    </w:tbl>
    <w:bookmarkStart w:name="z30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31-қосымша</w:t>
            </w:r>
          </w:p>
        </w:tc>
      </w:tr>
    </w:tbl>
    <w:bookmarkStart w:name="z30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Үлкенағаш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34-қосымша</w:t>
            </w:r>
          </w:p>
        </w:tc>
      </w:tr>
    </w:tbl>
    <w:bookmarkStart w:name="z30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Үлкеншыған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37-қосымша</w:t>
            </w:r>
          </w:p>
        </w:tc>
      </w:tr>
    </w:tbl>
    <w:bookmarkStart w:name="z30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21 сәуірдегі № 7-4-23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қаңтардағы № 6-83-448 шешіміне 40-қосымша</w:t>
            </w:r>
          </w:p>
        </w:tc>
      </w:tr>
    </w:tbl>
    <w:bookmarkStart w:name="z31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Шолақай ауылдық округінің бюджеті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