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8a46" w14:textId="9ad8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жерлерін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6 тамыздағы № 7-8-46 шешімі. Қазақстан Республикасының Әділет министрлігінде 2021 жылы 21 қыркүйекте № 24458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ауданының жерлерін аймақтарға бөлу жобасы (схемасын)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6 тамыздағы № 7-8-46 шешіміне 1-қосымша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жерлерін аймақтарға бөлу жобасы (схемасы)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6454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6 тамыздағы № 7-8-46 шешіміне 2-қосымша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Жаркент қаласы жерлерін аймақтарға бөлу жобасы (схемасы)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6454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