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cf46" w14:textId="06ac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2020 жылғы 25 желтоқсандағы № 6-82-445 "Панфилов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15 қарашадағы № 7-12-64 шешімі. Қазақстан Республикасының Әділет министрлігінде 2021 жылы 23 қарашада № 25320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2021-2023 жылдарға арналған бюджеті туралы" 2020 жылғы 25 желтоқсандағы № 6-82-445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14 751 210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2 509 741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23 309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231 321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11 986 839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15 348 792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84 750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117 679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32 929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682 332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682 332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117 679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68 820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633 473 мың теңге.".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"67 676" саны "65 747" санына ауыстырылсын.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15 қарашадағы № 7-12-64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2020 жылғы 25 желтоқсандағы № 6-82-445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14 751 210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2 509 741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11 986 839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15 348 792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