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68ce" w14:textId="6036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аудандық мәслихатының 2018 жылғы 23 ақпандағы №6-30-196 "Панфилов ауданының әлеуметтiк көмек көрсетудің, оның мөлшерлерiн белгiлеудің және мұқтаж азаматтардың жекелеген санаттарының тiзбесiн айқындау қағидаларын бекiту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2021 жылғы 15 қарашадағы № 7-12-66 шешімі. Қазақстан Республикасының Әділет министрлігінде 2021 жылы 25 қарашада № 25389 болып тіркелді. Күші жойылды - Жетісу облысы Панфилов аудандық мәслихатының 2023 жылғы 25 желтоқсандағы № 8-14-68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Панфилов аудандық мәслихатының 25.12.2023 </w:t>
      </w:r>
      <w:r>
        <w:rPr>
          <w:rFonts w:ascii="Times New Roman"/>
          <w:b w:val="false"/>
          <w:i w:val="false"/>
          <w:color w:val="ff0000"/>
          <w:sz w:val="28"/>
        </w:rPr>
        <w:t>№ 8-14-68</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ШЕШТІ:</w:t>
      </w:r>
    </w:p>
    <w:bookmarkStart w:name="z8" w:id="1"/>
    <w:p>
      <w:pPr>
        <w:spacing w:after="0"/>
        <w:ind w:left="0"/>
        <w:jc w:val="both"/>
      </w:pPr>
      <w:r>
        <w:rPr>
          <w:rFonts w:ascii="Times New Roman"/>
          <w:b w:val="false"/>
          <w:i w:val="false"/>
          <w:color w:val="000000"/>
          <w:sz w:val="28"/>
        </w:rPr>
        <w:t xml:space="preserve">
      1. Панфилов аудандық мәслихатының "Панфилов ауданының әлеуметтiк көмек көрсетудiң, оның мөлшерлерiн белгiлеудiң және мұқтаж азаматтардың жекелеген санаттарының тiзбесiн айқындау қағидаларын бекiту туралы" 2018 жылғы 23 ақпандағы №6-30-196 шешiмiне (Нормативтiк құқықтық актiлердi мемлекеттiк тiркеу тiзiлiмiнде </w:t>
      </w:r>
      <w:r>
        <w:rPr>
          <w:rFonts w:ascii="Times New Roman"/>
          <w:b w:val="false"/>
          <w:i w:val="false"/>
          <w:color w:val="000000"/>
          <w:sz w:val="28"/>
        </w:rPr>
        <w:t>№4538</w:t>
      </w:r>
      <w:r>
        <w:rPr>
          <w:rFonts w:ascii="Times New Roman"/>
          <w:b w:val="false"/>
          <w:i w:val="false"/>
          <w:color w:val="000000"/>
          <w:sz w:val="28"/>
        </w:rPr>
        <w:t xml:space="preserve"> болып тіркелген) мынадай өзгеріс енгiзiлсiн: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2021 жылғы 15 қарашадағы № 7-12-66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мәслихатының 2018 жылғы 23ақпандағы №6-30-196 шешіміне қосымша</w:t>
            </w:r>
          </w:p>
        </w:tc>
      </w:tr>
    </w:tbl>
    <w:bookmarkStart w:name="z15" w:id="4"/>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w:t>
      </w:r>
      <w:r>
        <w:rPr>
          <w:rFonts w:ascii="Times New Roman"/>
          <w:b w:val="false"/>
          <w:i w:val="false"/>
          <w:color w:val="000000"/>
          <w:sz w:val="28"/>
        </w:rPr>
        <w:t>№504</w:t>
      </w:r>
      <w:r>
        <w:rPr>
          <w:rFonts w:ascii="Times New Roman"/>
          <w:b w:val="false"/>
          <w:i w:val="false"/>
          <w:color w:val="000000"/>
          <w:sz w:val="28"/>
        </w:rPr>
        <w:t xml:space="preserve"> Қазақстан Республикасы Үкiметiнiң қаулысына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8"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9" w:id="8"/>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0"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Алматы облысы Панфилов ауданыәкімінің шешімімен құрылатын комиссия;</w:t>
      </w:r>
    </w:p>
    <w:bookmarkEnd w:id="9"/>
    <w:bookmarkStart w:name="z21" w:id="10"/>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агентігі Ұлттық статистика бюросының Алматы облысы бойыншадепартаменті"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22"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3"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4" w:id="13"/>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3"/>
    <w:bookmarkStart w:name="z25" w:id="14"/>
    <w:p>
      <w:pPr>
        <w:spacing w:after="0"/>
        <w:ind w:left="0"/>
        <w:jc w:val="both"/>
      </w:pPr>
      <w:r>
        <w:rPr>
          <w:rFonts w:ascii="Times New Roman"/>
          <w:b w:val="false"/>
          <w:i w:val="false"/>
          <w:color w:val="000000"/>
          <w:sz w:val="28"/>
        </w:rPr>
        <w:t>
      7) уәкiлеттi орган – Панфилов аудан әкімдігінің "Панфилов ауданының жұмыспен қамту және әлеуметтiк бағдарламалар бөлiмi" мемлекеттiк мекемесi;</w:t>
      </w:r>
    </w:p>
    <w:bookmarkEnd w:id="14"/>
    <w:bookmarkStart w:name="z26"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5"/>
    <w:bookmarkStart w:name="z27"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8"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7"/>
    <w:bookmarkStart w:name="z29" w:id="18"/>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bookmarkEnd w:id="18"/>
    <w:bookmarkStart w:name="z30" w:id="19"/>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31"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2" w:id="21"/>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21"/>
    <w:bookmarkStart w:name="z33" w:id="22"/>
    <w:p>
      <w:pPr>
        <w:spacing w:after="0"/>
        <w:ind w:left="0"/>
        <w:jc w:val="both"/>
      </w:pPr>
      <w:r>
        <w:rPr>
          <w:rFonts w:ascii="Times New Roman"/>
          <w:b w:val="false"/>
          <w:i w:val="false"/>
          <w:color w:val="000000"/>
          <w:sz w:val="28"/>
        </w:rPr>
        <w:t>
      1) 9 мамыр - Жеңіс Күні:</w:t>
      </w:r>
    </w:p>
    <w:bookmarkEnd w:id="22"/>
    <w:bookmarkStart w:name="z34" w:id="23"/>
    <w:p>
      <w:pPr>
        <w:spacing w:after="0"/>
        <w:ind w:left="0"/>
        <w:jc w:val="both"/>
      </w:pPr>
      <w:r>
        <w:rPr>
          <w:rFonts w:ascii="Times New Roman"/>
          <w:b w:val="false"/>
          <w:i w:val="false"/>
          <w:color w:val="000000"/>
          <w:sz w:val="28"/>
        </w:rPr>
        <w:t>
      Ұлы Отан соғысы кезеңінде, сондай-ақ бұрынғы КСР Одағын (бұдан әрі – КСРОдағы)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бір рет - 1 000 000 (бір миллион ) теңге мөлшерінде және ай сайын – 3 (үш) айлық есептiк көрсеткiш мөлшерiнде;</w:t>
      </w:r>
    </w:p>
    <w:bookmarkEnd w:id="23"/>
    <w:bookmarkStart w:name="z35" w:id="24"/>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 рет – 1 000 000 (бір миллион) теңге мөлшерінде және ай сайын – 3 (үш) айлық есептiк көрсеткiш мөлшерiнде;</w:t>
      </w:r>
    </w:p>
    <w:bookmarkEnd w:id="24"/>
    <w:bookmarkStart w:name="z36" w:id="25"/>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адамдарғабір рет – 26 (жиырма алты) айлық есептiк көрсеткiш мөлшерiнде; </w:t>
      </w:r>
    </w:p>
    <w:bookmarkEnd w:id="25"/>
    <w:bookmarkStart w:name="z37" w:id="26"/>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(зайыбы)бір рет – 26 (жиырма алты) айлық есептiк көрсеткiш мөлшерiнде;</w:t>
      </w:r>
    </w:p>
    <w:bookmarkEnd w:id="26"/>
    <w:bookmarkStart w:name="z38" w:id="27"/>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бір рет – 26 (жиырма алты) айлық есептік көрсеткіш мөлшерінде;</w:t>
      </w:r>
    </w:p>
    <w:bookmarkEnd w:id="27"/>
    <w:bookmarkStart w:name="z39" w:id="28"/>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қызметшiлерінебір рет - 26 (жиырма алты) айлық есептік көрсеткіш мөлшерінде;</w:t>
      </w:r>
    </w:p>
    <w:bookmarkEnd w:id="28"/>
    <w:bookmarkStart w:name="z40" w:id="2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- 26 (жиырма алты) айлық есептік көрсеткіш мөлшерінде;</w:t>
      </w:r>
    </w:p>
    <w:bookmarkEnd w:id="29"/>
    <w:bookmarkStart w:name="z41" w:id="30"/>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- 26 (жиырма алты) айлық есептік көрсеткіш мөлшерінде;</w:t>
      </w:r>
    </w:p>
    <w:bookmarkEnd w:id="30"/>
    <w:bookmarkStart w:name="z42" w:id="3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қызметшілерінебір рет - 26 (жиырма алты)айлық есептік көрсеткіш мөлшерінде;</w:t>
      </w:r>
    </w:p>
    <w:bookmarkEnd w:id="31"/>
    <w:bookmarkStart w:name="z43" w:id="32"/>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- 26 (жиырма алты) айлық есептік көрсеткіш мөлшерінде.</w:t>
      </w:r>
    </w:p>
    <w:bookmarkEnd w:id="32"/>
    <w:bookmarkStart w:name="z44" w:id="33"/>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адамдарғабір рет - 26 (жиырма алты) айлық есептік көрсеткіш мөлшерінде;</w:t>
      </w:r>
    </w:p>
    <w:bookmarkEnd w:id="33"/>
    <w:bookmarkStart w:name="z45" w:id="34"/>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адамдарғабір рет - 26 (жиырма алты) айлық есептік көрсеткіш мөлшерінде;</w:t>
      </w:r>
    </w:p>
    <w:bookmarkEnd w:id="34"/>
    <w:bookmarkStart w:name="z46" w:id="35"/>
    <w:p>
      <w:pPr>
        <w:spacing w:after="0"/>
        <w:ind w:left="0"/>
        <w:jc w:val="both"/>
      </w:pPr>
      <w:r>
        <w:rPr>
          <w:rFonts w:ascii="Times New Roman"/>
          <w:b w:val="false"/>
          <w:i w:val="false"/>
          <w:color w:val="000000"/>
          <w:sz w:val="28"/>
        </w:rPr>
        <w:t>
      ядролық сынақтарға тiкелей қатысқан адамдарға бір рет -26 (жиырма алты) айлық есептік көрсеткішмөлшерінде;</w:t>
      </w:r>
    </w:p>
    <w:bookmarkEnd w:id="35"/>
    <w:bookmarkStart w:name="z47" w:id="36"/>
    <w:p>
      <w:pPr>
        <w:spacing w:after="0"/>
        <w:ind w:left="0"/>
        <w:jc w:val="both"/>
      </w:pPr>
      <w:r>
        <w:rPr>
          <w:rFonts w:ascii="Times New Roman"/>
          <w:b w:val="false"/>
          <w:i w:val="false"/>
          <w:color w:val="000000"/>
          <w:sz w:val="28"/>
        </w:rPr>
        <w:t>
      ядролық сынақтардың салдарынан мүгедек болған адамдарғабір рет - 26 (жиырма алты) айлық есептік көрсеткіш мөлшерінде.</w:t>
      </w:r>
    </w:p>
    <w:bookmarkEnd w:id="36"/>
    <w:bookmarkStart w:name="z48" w:id="37"/>
    <w:p>
      <w:pPr>
        <w:spacing w:after="0"/>
        <w:ind w:left="0"/>
        <w:jc w:val="both"/>
      </w:pPr>
      <w:r>
        <w:rPr>
          <w:rFonts w:ascii="Times New Roman"/>
          <w:b w:val="false"/>
          <w:i w:val="false"/>
          <w:color w:val="000000"/>
          <w:sz w:val="28"/>
        </w:rPr>
        <w:t>
      7. Өмірлік қиын жағдайда тап болған мұқтаж азаматтардың жекелеген санаттарына әлеуметтік көмек бір рет және (немесе) мерзімді (ай сайын,тоқсан сайын) көрсетіледі:</w:t>
      </w:r>
    </w:p>
    <w:bookmarkEnd w:id="37"/>
    <w:bookmarkStart w:name="z49" w:id="38"/>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 мөлшерінің бір еселік шегінен аспайтын жан басына шаққандағы орташа табысы есепке алынып, 15 (он бес) айлық есептік көрсеткіштер мөлшерінде бір рет төлем мынадай негіздер бойынша:</w:t>
      </w:r>
    </w:p>
    <w:bookmarkEnd w:id="38"/>
    <w:bookmarkStart w:name="z50" w:id="39"/>
    <w:p>
      <w:pPr>
        <w:spacing w:after="0"/>
        <w:ind w:left="0"/>
        <w:jc w:val="both"/>
      </w:pPr>
      <w:r>
        <w:rPr>
          <w:rFonts w:ascii="Times New Roman"/>
          <w:b w:val="false"/>
          <w:i w:val="false"/>
          <w:color w:val="000000"/>
          <w:sz w:val="28"/>
        </w:rPr>
        <w:t>
      бас бостандығынан айыру орындарынан босатылған адамдарға;</w:t>
      </w:r>
    </w:p>
    <w:bookmarkEnd w:id="39"/>
    <w:bookmarkStart w:name="z51" w:id="40"/>
    <w:p>
      <w:pPr>
        <w:spacing w:after="0"/>
        <w:ind w:left="0"/>
        <w:jc w:val="both"/>
      </w:pPr>
      <w:r>
        <w:rPr>
          <w:rFonts w:ascii="Times New Roman"/>
          <w:b w:val="false"/>
          <w:i w:val="false"/>
          <w:color w:val="000000"/>
          <w:sz w:val="28"/>
        </w:rPr>
        <w:t>
      пробация қызметінің есебінде тұрған адамдарға;</w:t>
      </w:r>
    </w:p>
    <w:bookmarkEnd w:id="40"/>
    <w:bookmarkStart w:name="z52" w:id="41"/>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тіркеуде тұратын азаматтарға (отбасыларға) жан басына шаққандағы орташа табысы есепке алынбай:</w:t>
      </w:r>
    </w:p>
    <w:bookmarkEnd w:id="41"/>
    <w:bookmarkStart w:name="z53" w:id="42"/>
    <w:p>
      <w:pPr>
        <w:spacing w:after="0"/>
        <w:ind w:left="0"/>
        <w:jc w:val="both"/>
      </w:pPr>
      <w:r>
        <w:rPr>
          <w:rFonts w:ascii="Times New Roman"/>
          <w:b w:val="false"/>
          <w:i w:val="false"/>
          <w:color w:val="000000"/>
          <w:sz w:val="28"/>
        </w:rPr>
        <w:t>
      оның мүлкіне зиян келтірілген жағдайда бір рет - 200 (екі жүз) айлық есептік көрсеткіш мөлшерінде;</w:t>
      </w:r>
    </w:p>
    <w:bookmarkEnd w:id="42"/>
    <w:bookmarkStart w:name="z54" w:id="43"/>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тыныс-тіршілігінің шектелуідеп танылған азаматтар (отбасы):</w:t>
      </w:r>
    </w:p>
    <w:bookmarkEnd w:id="43"/>
    <w:bookmarkStart w:name="z55" w:id="44"/>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тоқсан сайын 5 (бес) айлық есептік көрсеткіш мөлшерінде;</w:t>
      </w:r>
    </w:p>
    <w:bookmarkEnd w:id="44"/>
    <w:bookmarkStart w:name="z56" w:id="4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45"/>
    <w:bookmarkStart w:name="z57" w:id="46"/>
    <w:p>
      <w:pPr>
        <w:spacing w:after="0"/>
        <w:ind w:left="0"/>
        <w:jc w:val="both"/>
      </w:pPr>
      <w:r>
        <w:rPr>
          <w:rFonts w:ascii="Times New Roman"/>
          <w:b w:val="false"/>
          <w:i w:val="false"/>
          <w:color w:val="000000"/>
          <w:sz w:val="28"/>
        </w:rPr>
        <w:t>
      4) жан басына шаққандағы орташа табысы жергілікті өкілді органдар ең төмен күнкөріс деңгейіне еселік қатынаста белгілеген шектен аспайтын, балалары мектепке дейінгі білім беру ұйымдарында тәрбиеленетін және оқитын отбасыларға ай сайын – 5 (бес) айлық есептік көрсеткіш мөлшерінде.</w:t>
      </w:r>
    </w:p>
    <w:bookmarkEnd w:id="46"/>
    <w:bookmarkStart w:name="z58" w:id="4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негіздерҮлгілік қағидаларға сәйкес айқындалады.</w:t>
      </w:r>
    </w:p>
    <w:bookmarkEnd w:id="47"/>
    <w:bookmarkStart w:name="z59" w:id="48"/>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8"/>
    <w:bookmarkStart w:name="z60" w:id="49"/>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49"/>
    <w:bookmarkStart w:name="z61" w:id="50"/>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0"/>
    <w:bookmarkStart w:name="z62" w:id="51"/>
    <w:p>
      <w:pPr>
        <w:spacing w:after="0"/>
        <w:ind w:left="0"/>
        <w:jc w:val="both"/>
      </w:pPr>
      <w:r>
        <w:rPr>
          <w:rFonts w:ascii="Times New Roman"/>
          <w:b w:val="false"/>
          <w:i w:val="false"/>
          <w:color w:val="000000"/>
          <w:sz w:val="28"/>
        </w:rPr>
        <w:t>
      12. Әлеуметтiк көмек:</w:t>
      </w:r>
    </w:p>
    <w:bookmarkEnd w:id="51"/>
    <w:bookmarkStart w:name="z63" w:id="52"/>
    <w:p>
      <w:pPr>
        <w:spacing w:after="0"/>
        <w:ind w:left="0"/>
        <w:jc w:val="both"/>
      </w:pPr>
      <w:r>
        <w:rPr>
          <w:rFonts w:ascii="Times New Roman"/>
          <w:b w:val="false"/>
          <w:i w:val="false"/>
          <w:color w:val="000000"/>
          <w:sz w:val="28"/>
        </w:rPr>
        <w:t>
      1) алушы қайтыс болған;</w:t>
      </w:r>
    </w:p>
    <w:bookmarkEnd w:id="52"/>
    <w:bookmarkStart w:name="z64" w:id="53"/>
    <w:p>
      <w:pPr>
        <w:spacing w:after="0"/>
        <w:ind w:left="0"/>
        <w:jc w:val="both"/>
      </w:pPr>
      <w:r>
        <w:rPr>
          <w:rFonts w:ascii="Times New Roman"/>
          <w:b w:val="false"/>
          <w:i w:val="false"/>
          <w:color w:val="000000"/>
          <w:sz w:val="28"/>
        </w:rPr>
        <w:t>
      2) алушы ауданның шегiнен тыс тұрақты тұруға кеткен;</w:t>
      </w:r>
    </w:p>
    <w:bookmarkEnd w:id="53"/>
    <w:bookmarkStart w:name="z65" w:id="54"/>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54"/>
    <w:bookmarkStart w:name="z66" w:id="55"/>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55"/>
    <w:bookmarkStart w:name="z67" w:id="56"/>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56"/>
    <w:bookmarkStart w:name="z68" w:id="57"/>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57"/>
    <w:bookmarkStart w:name="z69" w:id="58"/>
    <w:p>
      <w:pPr>
        <w:spacing w:after="0"/>
        <w:ind w:left="0"/>
        <w:jc w:val="left"/>
      </w:pPr>
      <w:r>
        <w:rPr>
          <w:rFonts w:ascii="Times New Roman"/>
          <w:b/>
          <w:i w:val="false"/>
          <w:color w:val="000000"/>
        </w:rPr>
        <w:t xml:space="preserve"> 3-тарау Қорытынды ереже</w:t>
      </w:r>
    </w:p>
    <w:bookmarkEnd w:id="58"/>
    <w:bookmarkStart w:name="z70" w:id="59"/>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