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5f592" w14:textId="bc5f5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ауданының 2022-2024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аудандық мәслихатының 2021 жылғы 28 желтоқсандағы № 7-15-77 шешімі. Қазақстан Республикасының Әділет министрлігінде 2021 жылы 30 желтоқсанда № 26274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01.01.2022 бастап қолданысқа енгiзiледi - осы шешімінің </w:t>
      </w:r>
      <w:r>
        <w:rPr>
          <w:rFonts w:ascii="Times New Roman"/>
          <w:b w:val="false"/>
          <w:i w:val="false"/>
          <w:color w:val="ff0000"/>
          <w:sz w:val="28"/>
        </w:rPr>
        <w:t>6-тармағымен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аудандық мәслихаты ШЕШТІ: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аудандық бюджет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15 893 217 мың теңге, оның ішінде: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2 393 166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35 606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397 119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13 067 326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17 475 932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51 373 мың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91 890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40 517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1 634 088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1 634 088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1 198 626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125 011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560 473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 жаңа редакцияда – Жетісу облысы Панфилов аудандық мәслихатының 30.11.2022 </w:t>
      </w:r>
      <w:r>
        <w:rPr>
          <w:rFonts w:ascii="Times New Roman"/>
          <w:b w:val="false"/>
          <w:i w:val="false"/>
          <w:color w:val="000000"/>
          <w:sz w:val="28"/>
        </w:rPr>
        <w:t>№ 7-31-158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аудандық бюджетте Жаркент қаласының бюджетінен аудандық бюджетке бюджеттік алып қоюлардың көлемдері 212 369 мың теңге сомасында көзделсін.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 жылға арналған аудандық бюджетте аудандық бюджеттен ауылдық округтердің бюджеттеріне берілетін бюджеттік субвенциялар көлемдері 383 194 мың теңге сомасында көзделсін, оның ішінде: </w:t>
      </w:r>
    </w:p>
    <w:bookmarkEnd w:id="5"/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Айдарлы ауылдық округіне 28 613 мың теңге; </w:t>
      </w:r>
    </w:p>
    <w:bookmarkEnd w:id="6"/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Басқұншы ауылдық округіне 31 938 мың теңге; </w:t>
      </w:r>
    </w:p>
    <w:bookmarkEnd w:id="7"/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Бірлік ауылдық округіне 31 564 мың теңге; 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Жаскент ауылдық округіне 29 997 мың теңге; 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Көктал ауылдық округіне 29 419 мың теңге; </w:t>
      </w:r>
    </w:p>
    <w:bookmarkEnd w:id="10"/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Қоңырөлең ауылдық округіне 33 515 мың теңге; </w:t>
      </w:r>
    </w:p>
    <w:bookmarkEnd w:id="11"/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Пенжім ауылдық округіне 10 589 мың теңге; </w:t>
      </w:r>
    </w:p>
    <w:bookmarkEnd w:id="12"/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Сарыбел ауылдық округіне 38 100 мың теңге; </w:t>
      </w:r>
    </w:p>
    <w:bookmarkEnd w:id="13"/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Талды ауылдық округіне 34 882 мың теңге; </w:t>
      </w:r>
    </w:p>
    <w:bookmarkEnd w:id="14"/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Үлкенағаш ауылдық округіне 25 302 мың теңге; </w:t>
      </w:r>
    </w:p>
    <w:bookmarkEnd w:id="15"/>
    <w:bookmarkStart w:name="z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Үлкеншыған ауылдық округіне 23 145 мың теңге; </w:t>
      </w:r>
    </w:p>
    <w:bookmarkEnd w:id="16"/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Үшарал ауылдық округіне 32 988 мың теңге; </w:t>
      </w:r>
    </w:p>
    <w:bookmarkEnd w:id="17"/>
    <w:bookmarkStart w:name="z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Шолақай ауылдық округіне 33 142 мың теңге. </w:t>
      </w:r>
    </w:p>
    <w:bookmarkEnd w:id="18"/>
    <w:bookmarkStart w:name="z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бюджеттік субвенцияларды ауылдық округтердің бюджеттеріне бағыттар бойынша бөлу Панфилов ауданы әкімдігінің қаулысы негізінде айқындалады.</w:t>
      </w:r>
    </w:p>
    <w:bookmarkEnd w:id="19"/>
    <w:bookmarkStart w:name="z4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 жылға арналған аудандық бюджетте аудандық маңызы бар қаланың, ауылдық округтердің бюджеттеріне ағымдағы нысаналы трансферттердің көзделгені ескерілсін, оның ішінде: </w:t>
      </w:r>
    </w:p>
    <w:bookmarkEnd w:id="20"/>
    <w:bookmarkStart w:name="z4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техникалық қызметтер көрсетуді жүзеге асыратын және мемлекеттік органдардың жұмыс істеуін қамтамасыз ететін және мемлекеттік қызметші болып табылмайтын қызметкерлердің жалақысын көтеруге; </w:t>
      </w:r>
    </w:p>
    <w:bookmarkEnd w:id="21"/>
    <w:bookmarkStart w:name="z4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елді мекендердегі көшелердi жарықтандыруға; </w:t>
      </w:r>
    </w:p>
    <w:bookmarkEnd w:id="22"/>
    <w:bookmarkStart w:name="z4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елдi мекендердiң санитариясын қамтамасыз етуге; </w:t>
      </w:r>
    </w:p>
    <w:bookmarkEnd w:id="23"/>
    <w:bookmarkStart w:name="z4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елді мекендерді абаттандыру және көгалдандыруға. </w:t>
      </w:r>
    </w:p>
    <w:bookmarkEnd w:id="24"/>
    <w:bookmarkStart w:name="z4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аудандық маңызы бар қаланың, ауылдық округтердің бюджеттеріне бөлу Панфилов ауданы әкімдігінің қаулысы негізінде айқындалады.</w:t>
      </w:r>
    </w:p>
    <w:bookmarkEnd w:id="25"/>
    <w:bookmarkStart w:name="z4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Панфилов ауданы әкімдігінің 2022 жылға арналған резерві 57 290 мың теңге сомасында бекітілсін.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 жаңа редакцияда – Жетісу облысы Панфилов аудандық мәслихатының 30.11.2022 </w:t>
      </w:r>
      <w:r>
        <w:rPr>
          <w:rFonts w:ascii="Times New Roman"/>
          <w:b w:val="false"/>
          <w:i w:val="false"/>
          <w:color w:val="000000"/>
          <w:sz w:val="28"/>
        </w:rPr>
        <w:t>№ 7-31-158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2022 жылдың 1 қаңтарынан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28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7-15-77 шешіміне 1-қосымша</w:t>
            </w:r>
          </w:p>
        </w:tc>
      </w:tr>
    </w:tbl>
    <w:bookmarkStart w:name="z5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– Жетісу облысы Панфилов аудандық мәслихатының 30.11.2022 </w:t>
      </w:r>
      <w:r>
        <w:rPr>
          <w:rFonts w:ascii="Times New Roman"/>
          <w:b w:val="false"/>
          <w:i w:val="false"/>
          <w:color w:val="ff0000"/>
          <w:sz w:val="28"/>
        </w:rPr>
        <w:t>№ 7-31-158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15 893 217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13 067 326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12 737 333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бюджеттен түсетін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12 737 333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17 475 932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4 181 132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Инженерлік-коммуникациялық инфрақұрылымды жобалау, дамыту және (немесе) жайластыру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-1 634 088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28 желтоқсандағы № 7-15-77 шешіміне 2-қосымша</w:t>
            </w:r>
          </w:p>
        </w:tc>
      </w:tr>
    </w:tbl>
    <w:bookmarkStart w:name="z6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 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7 866 125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4 556 217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4 277 715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бюджеттен түсетін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4 277 715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7 866 125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28 желтоқсандағы № 7-15-77 шешіміне 3-қосымша</w:t>
            </w:r>
          </w:p>
        </w:tc>
      </w:tr>
    </w:tbl>
    <w:bookmarkStart w:name="z6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 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3 253 944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бюджеттен түсетін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1 619 343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