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e30c" w14:textId="c60e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ауданының Сарқан қаласы мен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2021 жылғы 13 қаңтардағы № 94-360 шешімі. Алматы облысы Әділет департаментінде 2021 жылы 19 қаңтарда № 5871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15-тармағымен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Сарқан қаласының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280 887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195 188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287 277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6 390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6 390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Алмалы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42 100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30 724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46 983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4 883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4 883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Аманбөктер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26 140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24 866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26 643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Амангелді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52 165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52 165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Бақалы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"/>
    <w:bookmarkStart w:name="z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29 885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26 539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1 053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Екіаша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"/>
    <w:bookmarkStart w:name="z1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40 203 мың теңге, оның ішінде: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40 203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Қарабөгет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"/>
    <w:bookmarkStart w:name="z1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28 968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25 434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2021-2023 жылдарға арналған Карашыған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"/>
    <w:bookmarkStart w:name="z1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24 783 мың теңге, оның ішінде: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Қойлық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38 708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29 312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38 708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2021-2023 жылдарға арналған Көктерек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"/>
    <w:bookmarkStart w:name="z1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23 535 мың теңге, оның ішінде: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24 473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Лепсі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"/>
    <w:bookmarkStart w:name="z2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51 887 мың теңге, оның ішінде: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41 879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54 991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3 104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3 104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3 104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2021-2023 жылдарға арналған Черкасск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2021жылға келесі көлемдерде бекітілсін:</w:t>
      </w:r>
    </w:p>
    <w:bookmarkEnd w:id="23"/>
    <w:bookmarkStart w:name="z2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69 088 мың теңге, оның ішінде: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61 065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70 540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1 452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Шатырбай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2021жылға келесі көлемдерде бекітілсін:</w:t>
      </w:r>
    </w:p>
    <w:bookmarkEnd w:id="25"/>
    <w:bookmarkStart w:name="z2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23 083 мың теңге, оның ішінде: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22 141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24 242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1 159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1 159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1 159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13 - тармақ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00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 және экология жөніндегі" тұрақты комиссиясына жүктелсін.</w:t>
      </w:r>
    </w:p>
    <w:bookmarkEnd w:id="27"/>
    <w:bookmarkStart w:name="z2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94-360 шешіміне 1-қосымша</w:t>
            </w:r>
          </w:p>
        </w:tc>
      </w:tr>
    </w:tbl>
    <w:bookmarkStart w:name="z2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2021 жылға арналған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2-қосымша</w:t>
            </w:r>
          </w:p>
        </w:tc>
      </w:tr>
    </w:tbl>
    <w:bookmarkStart w:name="z27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2022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94-360 шешіміне 3-қосымша</w:t>
            </w:r>
          </w:p>
        </w:tc>
      </w:tr>
    </w:tbl>
    <w:bookmarkStart w:name="z2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2023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4-қосымша</w:t>
            </w:r>
          </w:p>
        </w:tc>
      </w:tr>
    </w:tbl>
    <w:bookmarkStart w:name="z29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5-қосымша</w:t>
            </w:r>
          </w:p>
        </w:tc>
      </w:tr>
    </w:tbl>
    <w:bookmarkStart w:name="z31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2022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6-қосымша</w:t>
            </w:r>
          </w:p>
        </w:tc>
      </w:tr>
    </w:tbl>
    <w:bookmarkStart w:name="z32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7-қосымша</w:t>
            </w:r>
          </w:p>
        </w:tc>
      </w:tr>
    </w:tbl>
    <w:bookmarkStart w:name="z33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2021 жылға арналған бюджеті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8-қосымша</w:t>
            </w:r>
          </w:p>
        </w:tc>
      </w:tr>
    </w:tbl>
    <w:bookmarkStart w:name="z34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2022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9-қосымша</w:t>
            </w:r>
          </w:p>
        </w:tc>
      </w:tr>
    </w:tbl>
    <w:bookmarkStart w:name="z35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2023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10-қосымша</w:t>
            </w:r>
          </w:p>
        </w:tc>
      </w:tr>
    </w:tbl>
    <w:bookmarkStart w:name="z36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2021 жылға арналған бюджеті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11-қосымша</w:t>
            </w:r>
          </w:p>
        </w:tc>
      </w:tr>
    </w:tbl>
    <w:bookmarkStart w:name="z37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2022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12-қосымша</w:t>
            </w:r>
          </w:p>
        </w:tc>
      </w:tr>
    </w:tbl>
    <w:bookmarkStart w:name="z38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2023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13-қосымша</w:t>
            </w:r>
          </w:p>
        </w:tc>
      </w:tr>
    </w:tbl>
    <w:bookmarkStart w:name="z39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2021 жылға арналған бюджеті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14-қосымша</w:t>
            </w:r>
          </w:p>
        </w:tc>
      </w:tr>
    </w:tbl>
    <w:bookmarkStart w:name="z40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2022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15-қосымша</w:t>
            </w:r>
          </w:p>
        </w:tc>
      </w:tr>
    </w:tbl>
    <w:bookmarkStart w:name="z42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2023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16-қосымша</w:t>
            </w:r>
          </w:p>
        </w:tc>
      </w:tr>
    </w:tbl>
    <w:bookmarkStart w:name="z4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2021 жылға арналған бюджеті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17-қосымша</w:t>
            </w:r>
          </w:p>
        </w:tc>
      </w:tr>
    </w:tbl>
    <w:bookmarkStart w:name="z4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2022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18-қосымша</w:t>
            </w:r>
          </w:p>
        </w:tc>
      </w:tr>
    </w:tbl>
    <w:bookmarkStart w:name="z45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19-қосымша</w:t>
            </w:r>
          </w:p>
        </w:tc>
      </w:tr>
    </w:tbl>
    <w:bookmarkStart w:name="z46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2021 жылға арналған бюджеті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20-қосымша</w:t>
            </w:r>
          </w:p>
        </w:tc>
      </w:tr>
    </w:tbl>
    <w:bookmarkStart w:name="z47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2022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21-қосымша</w:t>
            </w:r>
          </w:p>
        </w:tc>
      </w:tr>
    </w:tbl>
    <w:bookmarkStart w:name="z48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2023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22-қосымша</w:t>
            </w:r>
          </w:p>
        </w:tc>
      </w:tr>
    </w:tbl>
    <w:bookmarkStart w:name="z49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2021жылға арналған бюджеті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23-қосымша</w:t>
            </w:r>
          </w:p>
        </w:tc>
      </w:tr>
    </w:tbl>
    <w:bookmarkStart w:name="z50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2022 жылға арналған бюджеті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24-қосымша</w:t>
            </w:r>
          </w:p>
        </w:tc>
      </w:tr>
    </w:tbl>
    <w:bookmarkStart w:name="z51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Қарашыған ауылдық округінің 2023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25-қосымша</w:t>
            </w:r>
          </w:p>
        </w:tc>
      </w:tr>
    </w:tbl>
    <w:bookmarkStart w:name="z53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2021 жылға арналған бюджеті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26-қосымша</w:t>
            </w:r>
          </w:p>
        </w:tc>
      </w:tr>
    </w:tbl>
    <w:bookmarkStart w:name="z54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2022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27-қосымша</w:t>
            </w:r>
          </w:p>
        </w:tc>
      </w:tr>
    </w:tbl>
    <w:bookmarkStart w:name="z55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2023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28-қосымша</w:t>
            </w:r>
          </w:p>
        </w:tc>
      </w:tr>
    </w:tbl>
    <w:bookmarkStart w:name="z56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2021 жылға арналған бюджеті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29-қосымша</w:t>
            </w:r>
          </w:p>
        </w:tc>
      </w:tr>
    </w:tbl>
    <w:bookmarkStart w:name="z57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2022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30-қосымша</w:t>
            </w:r>
          </w:p>
        </w:tc>
      </w:tr>
    </w:tbl>
    <w:bookmarkStart w:name="z58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2023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94-360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59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2021 жылға арналған бюджеті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№ 94-360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32-қосымша</w:t>
            </w:r>
          </w:p>
        </w:tc>
      </w:tr>
    </w:tbl>
    <w:bookmarkStart w:name="z60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2022 жылға арналған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33-қосымша</w:t>
            </w:r>
          </w:p>
        </w:tc>
      </w:tr>
    </w:tbl>
    <w:bookmarkStart w:name="z61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Лепсі ауылдық округінің 2023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34-қосымша</w:t>
            </w:r>
          </w:p>
        </w:tc>
      </w:tr>
    </w:tbl>
    <w:bookmarkStart w:name="z63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2021 жылға арналған бюджеті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35-қосымша</w:t>
            </w:r>
          </w:p>
        </w:tc>
      </w:tr>
    </w:tbl>
    <w:bookmarkStart w:name="z64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2022 жылға арналған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36-қосымша</w:t>
            </w:r>
          </w:p>
        </w:tc>
      </w:tr>
    </w:tbl>
    <w:bookmarkStart w:name="z652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2023 жылға арналған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37-қосымша</w:t>
            </w:r>
          </w:p>
        </w:tc>
      </w:tr>
    </w:tbl>
    <w:bookmarkStart w:name="z66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2021 жылға арналған бюджеті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37 - қосымша жаңа редакцияда – Алматы облысы Сарқан аудандық мәслихатының 13.12.2021 </w:t>
      </w:r>
      <w:r>
        <w:rPr>
          <w:rFonts w:ascii="Times New Roman"/>
          <w:b w:val="false"/>
          <w:i w:val="false"/>
          <w:color w:val="ff0000"/>
          <w:sz w:val="28"/>
        </w:rPr>
        <w:t>№ 13-60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38-қосымша</w:t>
            </w:r>
          </w:p>
        </w:tc>
      </w:tr>
    </w:tbl>
    <w:bookmarkStart w:name="z67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2022 жылға арналған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94-360 шешіміне 39-қосымша</w:t>
            </w:r>
          </w:p>
        </w:tc>
      </w:tr>
    </w:tbl>
    <w:bookmarkStart w:name="z68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Шатырбай ауылдық округінің 2023 жылға арналған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