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b9f2" w14:textId="135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13 қаңтардағы № 94-360 "Сарқан ауданының Сарқан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2021 жылғы 1 шілдедегі № 8-35 шешімі. Қазақстан Республикасының Әділет министрлігінде 2021 жылы 9 шілдеде № 23438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2021-2023 жылдарға арналған бюджеттері туралы" 2021 жылғы 13 қаңтардағы № 94-360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Сарқан қаласының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252 199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85 699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166 500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258 589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6 390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6 390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6 390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Алмалы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34 794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11 376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23 418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39 677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4 883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4 883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4 883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Аманбөктер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22 090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21 166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22 593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503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503 мың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Амангелді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48 745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45 613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48 745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Бақалы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25 585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3 346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22 239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26 638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1 053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1 053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1 053 мың теңге.";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Екіаша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35 703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6 123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29 580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35 703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Қарабөгет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24 568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3 534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21 034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24 568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Карашыған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21 697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20 809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21 697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Қойлық ауылдық округінің бюджеті тиісінше осы шешімнің 25, 26, 27-қосымшаларына сәйкес, оның ішінде 2021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33 022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9 396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23 626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33 022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Көктерек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19 569 мың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18 809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20 507 мың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938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938 мың теңге.";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Лепсі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35 177 мың теңге, оның ішінде: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10 008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25 169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35 177 мың теңге;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Черкасск ауылдық округінің бюджеті тиісінше осы шешімнің 34, 35, 36-қосымшаларына сәйкес, оның ішінде 2021жылға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55 709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8 023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47 686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57 161 мың теңге;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1 452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1 452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1 452 мың теңге.";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Шатырбай ауылдық округінің бюджеті тиісінше осы шешімнің 37, 38, 39-қосымшаларына сәйкес, оның ішінде 2021жылға келесі көлемдерде бекітілсін: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20 222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942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19 280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20 222 мың теңге;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 шілдедегі № 8-35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1-қосымша</w:t>
            </w:r>
          </w:p>
        </w:tc>
      </w:tr>
    </w:tbl>
    <w:bookmarkStart w:name="z26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2021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4-қосымша</w:t>
            </w:r>
          </w:p>
        </w:tc>
      </w:tr>
    </w:tbl>
    <w:bookmarkStart w:name="z27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7-қосымша</w:t>
            </w:r>
          </w:p>
        </w:tc>
      </w:tr>
    </w:tbl>
    <w:bookmarkStart w:name="z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2021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10-қосымша</w:t>
            </w:r>
          </w:p>
        </w:tc>
      </w:tr>
    </w:tbl>
    <w:bookmarkStart w:name="z29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2021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13-қосымша</w:t>
            </w:r>
          </w:p>
        </w:tc>
      </w:tr>
    </w:tbl>
    <w:bookmarkStart w:name="z30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2021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16-қосымша</w:t>
            </w:r>
          </w:p>
        </w:tc>
      </w:tr>
    </w:tbl>
    <w:bookmarkStart w:name="z31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2021 жылға арналған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19-қосымша</w:t>
            </w:r>
          </w:p>
        </w:tc>
      </w:tr>
    </w:tbl>
    <w:bookmarkStart w:name="z32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2021 жылға арналған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22-қосымша</w:t>
            </w:r>
          </w:p>
        </w:tc>
      </w:tr>
    </w:tbl>
    <w:bookmarkStart w:name="z33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2021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25-қосымша</w:t>
            </w:r>
          </w:p>
        </w:tc>
      </w:tr>
    </w:tbl>
    <w:bookmarkStart w:name="z34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2021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28-қосымша</w:t>
            </w:r>
          </w:p>
        </w:tc>
      </w:tr>
    </w:tbl>
    <w:bookmarkStart w:name="z35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31-қосымша</w:t>
            </w:r>
          </w:p>
        </w:tc>
      </w:tr>
    </w:tbl>
    <w:bookmarkStart w:name="z36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2021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34-қосымша</w:t>
            </w:r>
          </w:p>
        </w:tc>
      </w:tr>
    </w:tbl>
    <w:bookmarkStart w:name="z37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2021 жылға арналған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64"/>
        <w:gridCol w:w="564"/>
        <w:gridCol w:w="3695"/>
        <w:gridCol w:w="3781"/>
        <w:gridCol w:w="1257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 шілдедегі № 8-35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37-қосымша</w:t>
            </w:r>
          </w:p>
        </w:tc>
      </w:tr>
    </w:tbl>
    <w:bookmarkStart w:name="z38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2021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707"/>
        <w:gridCol w:w="1589"/>
        <w:gridCol w:w="4662"/>
        <w:gridCol w:w="2365"/>
        <w:gridCol w:w="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