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4dcf" w14:textId="cda4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2020 жылғы 29 желтоқсандағы № 93-358 "Сарқан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2021 жылғы 19 тамыздағы № 9-41 шешімі. Қазақстан Республикасының Әділет министрлігінде 2021 жылы 28 тамызда № 24146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2021-2023 жылдарға арналған бюджеті туралы" 2020 жылғы 29 желтоқсандағы № 93-358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2,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− 7 137 905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− 740 531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− 3 739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− 23 693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− 6 369 942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− 7 154 833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− 59 561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− 87 510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− 27 949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− 0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− 0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− 0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− -76 489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− 76 489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− 87 510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− 27 950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− 16 929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 2021 жылғы 19 тамыздағы № 9-41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2020 жылғы 29 желтоқсандағы № 93-358 шешіміне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569"/>
        <w:gridCol w:w="1058"/>
        <w:gridCol w:w="4661"/>
        <w:gridCol w:w="3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7 137 905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6 369 942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6 364 911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7 154 833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1 239 236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375 262 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2 531 992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2 531 992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2 531 992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2 295 434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-76 489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