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4612" w14:textId="7944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2020 жылғы 29 желтоқсандағы № 93-358 "Сарқан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2021 жылғы 30 қарашадағы № 11-50 шешімі. Қазақстан Республикасының Әділет министрлігінде 2021 жылы 14 желтоқсанда № 25773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2021-2023 жылдарға арналған бюджеті туралы" 2020 жылғы 29 желтоқсандағы № 93-358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− 7 081 329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− 777 900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14 074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− 36 024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− 6 253 331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− 7 098 257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− 59 561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− 87 510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− 27 949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− 0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-76 489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− 76 489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− 87 510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− 27 950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− 16 929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11-50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93-358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1206"/>
        <w:gridCol w:w="5313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7 081 329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047"/>
        <w:gridCol w:w="1319"/>
        <w:gridCol w:w="585"/>
        <w:gridCol w:w="2419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888"/>
        <w:gridCol w:w="5826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