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7dae" w14:textId="05f7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әкімдігінің 2010 жылғы 2 сәуірдегі № 04-329 "Талғар ауданында жұмыссыздықтан әлеуметтік қорғау жөнінде қосымша шаралар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2021 жылғы 9 ақпандағы № 02-57 қаулысы. Алматы облысы Әділет департаментінде 2021 жылы 11 ақпанда № 5892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06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әкiмдiгi ҚАУЛЫ ЕТЕДI: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ауданы әкімдігінің "Талғар ауданында жұмыссыздықтан әлеуметтік қорғау жөнінде қосымша шаралар белгілеу туралы" 2010 жылғы 2 сәуірдегі № 04-329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2-18-101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2010 жылы 10 сәуірінде "Талғар" газетінде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орынбасары Ашимахун Ахмет Ашимахунулына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ауданы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Абдыханов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