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6a34" w14:textId="dcc6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2020 жылғы 28 желтоқсандағы № 69-281 "Талғар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2021 жылғы 25 наурыздағы № 4-16 шешімі. Алматы облысы Әділет департаментінде 2021 жылы 1 сәуірде № 5919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2021-2023 жылдарға арналған бюджеті туралы" 2020 жылғы 28 желтоқсандағы № 69-281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17 294 106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4 471 514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317 408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1 479 860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11 025 324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16 900 684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83 996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123 763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39 767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309 426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309 426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873 763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1 251 313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68 124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[атшысы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25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4-16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69-281 шешіміне 1- 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4 471 514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11 025 324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10 236 564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68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4 105 857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539"/>
        <w:gridCol w:w="539"/>
        <w:gridCol w:w="4501"/>
        <w:gridCol w:w="4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-309 426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7"/>
        <w:gridCol w:w="1788"/>
        <w:gridCol w:w="2418"/>
        <w:gridCol w:w="4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1 251 292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