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e4db" w14:textId="531e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2021 жылғы 28 желтоқсандағы № 17-59 шешімі. Қазақстан Республикасының Әділет министрлігінде 2021 жылы 30 желтоқсанда № 26268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5-тармағымен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19 376 414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6 286 027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31 219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1 335 851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11 723 317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22 414 848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28 984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18 378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47 362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3 009 450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3 009 450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2 556 117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428 661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871 394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Талғар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37-112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 аудандық маңызы бар қаланың, ауылдық округтердің бюджеттерінен аудандық бюджетке бюджеттік алып қоюлардың көлемдері – 463 946 мың теңге сомасында көзделсін, оның ішінде: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Талғар қаласы – 365 058 мың теңге;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Белбұлақ ауылдық округі – 5 717 мың теңге;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Бесағаш ауылдық округі – 25 796 мың теңге;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– 23 679 мың теңге;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Тұздыбастау ауылдық округі – 43 696 мың теңге.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аудандық маңызы бар қала, ауылдық округтердің бюджеттеріне берілетін ағымдағы нысаналы трансферттер көзделгені ескерілісін, оның ішінде: 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округтерде автомобиль жолдарының жұмыс істеуін қамтамасыз етуге;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әкімдерінің қызметтерін қамтамасыз етуге. 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қала, ауылдық округтердің бюджеттеріне бөлу Талғар ауданы әкімдігінің қаулысы негізінде айқындалады.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2022 жылға арналған резерві 138 378 мың теңге сомада бекітілсін.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Талғар аудандық мәслихатының хатшысы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Алибеков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"28"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17-59 шешіне қосымша</w:t>
            </w:r>
          </w:p>
        </w:tc>
      </w:tr>
    </w:tbl>
    <w:bookmarkStart w:name="z4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Талағар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37-112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19 376 414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тнспекциясы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тнспекциясы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мақсатына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"28" желтоқсандағы №17-59 шешіне 2-қосымша</w:t>
            </w:r>
          </w:p>
        </w:tc>
      </w:tr>
    </w:tbl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тнспекциясы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шаруашылық, жолаушылар көлігі, автомобиль жолдары және тұрғын үй тнспекциясы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тнспекциясы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"28" желтоқсандағы № 17-59 шешіне 3-қосымша</w:t>
            </w:r>
          </w:p>
        </w:tc>
      </w:tr>
    </w:tbl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тнспекциясы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шаруашылық, жолаушылар көлігі, автомобиль жолдары және тұрғын үй тнспекциясы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тнспекциясы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