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7869" w14:textId="5ae7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2021 жылғы 12 қаңтардағы № 6-75-445 шешімі. Алматы облысы Әділет департаментінде 2021 жылы 21 қаңтарда № 5883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Шонжы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226 245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84 759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141 486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227 220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975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Сүмбе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45 818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622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Қырғызсай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37 114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30 444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1 006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Үлкен Ақсу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64 610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46 940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64 835мың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Ават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 14, 15-қосымшаларына сәйкес, оның ішінде 2021 жылға келесі көлемдерде бекітілсін: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34 164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28 346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1 850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Тиірмен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43 763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35 308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745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Ақтам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43 562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38 187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Дардамты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44 192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30 742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2 850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1 350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Кетпен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42 625 мың теңге, оның ішінде: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34 900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615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Кіші Дихан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41 266 мың теңге, оның ішінде: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33 966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Калжат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35 567 мың теңге, оның ішінде: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26 672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754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2021-2023 жылдарға арналған Бахар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34 162 мың теңге, оның ішінде: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24 372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Тасқарасу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6"/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36 561 мың теңге, оның ішінде: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29 221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1 109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13 - тармақ жаңа редакцияда – Алматы облысы Ұйғыр аудандық мәслихатының 03.12.2021 № 7-16-76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2021-2023 жылдарға арналған Шарын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8"/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48 685 мың теңге, оның ішінде: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33 835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2 248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14 - тармақ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Start w:name="z2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2021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12 қаңтардағы № 6-75-445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Шонжы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Шонжы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29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Шонжы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Сүмбе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</w:tbl>
    <w:bookmarkStart w:name="z31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2021 жылғы 12 қаңтардағы № 6-75-445 шешіміне 6-қосымша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Сүмбе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6-75-445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Қырғызсай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</w:tbl>
    <w:bookmarkStart w:name="z34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Қырғызсай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</w:tbl>
    <w:bookmarkStart w:name="z3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Қырғызсай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джеттік кре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бағдарл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6-75-445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3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 Ақсу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Ақсу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 Ақсу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1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Ават ауылдық округінің бюджеті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Мемлееттiк басқаруды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маызы бар қала, ауыл, кент, ауылдық округ әкімінің қызметін қамтамасыз ету жөнндегі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2021 жылғы 12 қаңтардағы № 6-75-445 шешіміне 16-қосымша </w:t>
            </w:r>
          </w:p>
        </w:tc>
      </w:tr>
    </w:tbl>
    <w:bookmarkStart w:name="z43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Тиірмен ауылдық округінің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44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Тиірмен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46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Тиірмен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теңг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нкционалд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4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Ақтам ауылдық округінің бюджеті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Ақтам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5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Ақтам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2021 жылға арналған Дардамты ауылдық округінің бюджеті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Дардамты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54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Дардамты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24-қосымша</w:t>
            </w:r>
          </w:p>
        </w:tc>
      </w:tr>
    </w:tbl>
    <w:bookmarkStart w:name="z55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Дардамты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56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Кетпен ауылдық округінің бюджеті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Кетпен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58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Кетпен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28-қосымша</w:t>
            </w:r>
          </w:p>
        </w:tc>
      </w:tr>
    </w:tbl>
    <w:bookmarkStart w:name="z59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Кіші Дихан ауылдық округінің бюджеті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29-қосымша</w:t>
            </w:r>
          </w:p>
        </w:tc>
      </w:tr>
    </w:tbl>
    <w:bookmarkStart w:name="z61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Кіші Дихан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30-қосымша</w:t>
            </w:r>
          </w:p>
        </w:tc>
      </w:tr>
    </w:tbl>
    <w:bookmarkStart w:name="z62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Кіші Дихан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31-қосымша</w:t>
            </w:r>
          </w:p>
        </w:tc>
      </w:tr>
    </w:tbl>
    <w:bookmarkStart w:name="z63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Қалжат ауылдық округінің бюджеті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Қалжат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33-қосымша</w:t>
            </w:r>
          </w:p>
        </w:tc>
      </w:tr>
    </w:tbl>
    <w:bookmarkStart w:name="z65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Қалжат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Бахар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35-қосымша</w:t>
            </w:r>
          </w:p>
        </w:tc>
      </w:tr>
    </w:tbl>
    <w:bookmarkStart w:name="z68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Бахар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69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Бахар ауылдық округінің бюджеті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37-қосымша</w:t>
            </w:r>
          </w:p>
        </w:tc>
      </w:tr>
    </w:tbl>
    <w:bookmarkStart w:name="z70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Тасқарасу ауылдық округінің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71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Тасқарасу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Тасқарасу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40-қосымша</w:t>
            </w:r>
          </w:p>
        </w:tc>
      </w:tr>
    </w:tbl>
    <w:bookmarkStart w:name="z7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Шарын ауылдық округінің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40 - қосымша жаңа редакцияда – Алматы облысы Ұйғыр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75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Шарын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42-қосымша</w:t>
            </w:r>
          </w:p>
        </w:tc>
      </w:tr>
    </w:tbl>
    <w:bookmarkStart w:name="z76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Шарын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