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3300" w14:textId="23d3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2020 жылғы 30 желтоқсандағы № 6-74-431 "Ұйғыр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26 тамыздағы № 6-10-49 шешімі. Қазақстан Республикасының Әділет министрлігінде 2021 жылы 6 қыркүйекте № 24239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2021-2023 жылдарға арналған бюджеті туралы" 2020 жылғы 30 желтоқсандағы № 6-74-431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9 586 913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1 678 828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34 900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78 699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7 794 486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9 651 248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76 128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112 885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36 757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140 463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140 463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112 885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36 901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64 479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 № 6-10-49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2020 жылғы 30 желтоқсандағы № 6-74-431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Ұйғыр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7 794 486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7 793 114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9 651 248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1 824 981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ұй-коммуналдық шаруашылығы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4 612 756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4 612 756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4 612 756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4 271 333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