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a3763" w14:textId="9aa37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Ұйғыр ауданының жерлерін аймақтарға бөлу жобасын (схемасын), елді мекендердегі бағалау аймақтарының шекараларын және жер учаскелері үшін төлемақының базалық ставкаларынатүзету коэффициенттерін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Ұйғыр аудандық мәслихатының 2021 жылғы 17 қарашадағы № 7-15-72 шешімі. Қазақстан Республикасының Әділет министрлігінде 2021 жылы 23 қарашада № 25328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Жер кодексінің 8-бабының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11-бабының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Ұйғыр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Ұйғыр ауданының жерлерін аймақтарға бөлу жобасы (схемасы)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Ұйғыр ауданының елді мекендеріндегі бағалау аймақтарының шекаралары және жер учаскелері үшін төлемақының базалық ставкаларына түзету коэффициенттері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Ұйғыр аудандық мәслихатының "Ұйғыр ауданының елді мекендеріндегі бағалау аймақтарының шекаралары және жер учаскелері үшін төлемақының базалық ставкаларына түзету коэффициенттерін бекіту туралы" 2012 жылғы 02 қазандағы №10-2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№2165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шешімнің күші жойылды деп танылсын.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Ұйғыр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Есжан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17 қарашадағы № 7-15-72 шешіміне 1-қосымша</w:t>
            </w:r>
          </w:p>
        </w:tc>
      </w:tr>
    </w:tbl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Ұйғыр ауданының жерлерін аймақтарға бөлу жобасы (схемасы)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7810500" cy="604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04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 шешіміне 2-қосымша</w:t>
            </w:r>
          </w:p>
        </w:tc>
      </w:tr>
    </w:tbl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Ұйғыр ауданының елді мекендердегі бағалау аймақтарының шекаралары және жер учаскелері үшін төлемақының базалық ставкаларына түзету коэффиценттері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2"/>
        <w:gridCol w:w="973"/>
        <w:gridCol w:w="8856"/>
        <w:gridCol w:w="1499"/>
      </w:tblGrid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нөмірі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Бағалау аймақтарының шекаралары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 үшін төлемақының базалық ставкаларына түзету коэффиценттері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Бахар ауылы: 010 кадастрлық кварталы: солтүстігі Достық және Назгум көшелерімен, шығысы Тың көшесімен, оңтүстігі Ю.Раджибаев көшесімен, батысы И.Бахтия көшесімен шектеледі. </w:t>
            </w:r>
          </w:p>
        </w:tc>
        <w:tc>
          <w:tcPr>
            <w:tcW w:w="1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Сүмбе ауылы: 022 кадастрлық кварталы: солтүстігі Б.Момышұлы көшесімен, шығысы Қажымұқан көшесімен, оңтүстігі Шонжы-Шошанай автожолымен, батысы Ш.Уалиханов көшесімен шектеледі;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 кадастрлық кварталы: солтүстігі Шонжы-Шошанай автожолымен, шығысы Қарақұл Татанұлы көшесімен, оңтүстігі М.Әуезов көшесімен, батысы С.Сейфуллин көшесімен шектеледі;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 кадастрлық кварталы: Қ.Баекеев көшесі бойымен.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Ақсу ауылы: 040, 041 кадастрлық кварталы: солтүстігі М.Гожамяров көшесімен, шығысы Л.Муталип көшесімен, оңтүстігі А.Маматбакиев және Г.Садвакасов көшелерімен, батысы Сайдуллаев көшесімен шектеледі.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Долайты ауылы: 042 кадастрлық кварталы: солтүстігі С.Литфуллин көшесімен, шығысы А.Розыбакиев және И.Джалилов көшелерімен, оңтүстігі А.Даутов көшесімен, батысы Б.Мординов көшесімен шектеледі.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Шырын ауылы: 013 кадастрлық кварталы: солтүстігі Бахар көшесімен, шығысы Жаңа құрылыс көшесімен, оңтүстігі Жастар көшесімен, батысы Бостан көшесімен шектеледі.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Қырғызсай ауылы: 032 кадастрлық кварталы: солтүстігі С.Аюпов көшесімен, шығысы Райымбек көшесімен, оңтүстігі И.Десятов және О.Жандосов көшелерімен, батысы С.Палуан көшесімен шектеледі.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Тиірмен ауылы: 052 кадастрлық кварталы: солтүстігі Шарғын Алғазы көшесімен, шығысы И.Муллашев көшесімен, оңтүстігі А.Розыбакиев көшесімен, батысы М.Палтушев көшесімен шектеледі.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Ақсу ауылы: 036 кадастрлық кварталы: солтүстігі Шарипов көшесімен, шығысы Новостройка көшесімен, оңтүстігі А.Палтаев көшесімен, батысы О.Мухамади көшесімен шектеледі.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Ават ауылы: 048 кадастрлық кварталы: солтүстігі И.Искандеров және Тәуелсіздік көшелерімен, шығысы Т.Сопиев көшесімен, оңтүстігі Х.Зайнаудинов көшесімен, батысы Бозумбай және Р.Ганиев көшелерімен шектеледі.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Шарын ауылы: 001, 002 кадастрлық кварталы: солтүстігі С.Елебаев және Жамбыл Жабаев көшелерімен, шығысы Н.Закирьяров және А.Алахунов көшелерімен, оңтүстігі Т.Мадалиев және Алишер Новаи көшесімен, батысы Тастақ көшесімен шектеледі.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Ақтам ауылы: 058 кадастрлық кварталы: солтүстігі Гулистан көшесімен, шығысы С.Палуан көшесімен, оңтүстігі М.Әуезов көшесімен, батысы Б.Мухамади көшесімен шектеледі.</w:t>
            </w:r>
          </w:p>
        </w:tc>
        <w:tc>
          <w:tcPr>
            <w:tcW w:w="1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Тасқарасу ауылы: 006 кадастрлық кварталы: солтүстігі Новая және Д.Қонаев көшелерімен, шығысы И.Панфилов, Ақниет және Жасқанат көшелерімен, оңтүстігі Жас отау көшесімен, батысы Л.Емелев және Тоқаш Бокин көшелерімен шектеледі.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Кетпен ауылы: 071 кадастрлық кварталы: солтүстігі А.Сабырбеков көшесімен, шығысы Р.Зайнапов және Б.Қалабаев көшелерімен, оңтүстігі С.Мамиров көшесімен, батысы З.Исламов, Назгум және К.Ауелбеков көшелерімен шектеледі.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Шошанай ауылы: 028 кадастрлық кварталы: солтүстігі Жаңа көшесімен, шығысы Ғ.Мұратбаев және Ш.Айманов көшелерімен, оңтүстігі Тоқаш Бокин көшесімен, батысы Ә.Молдағұлова көшесімен шектеледі.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Ұзынтам ауылы: 053 кадастрлық кварталы: солтүстігі Бәйтерек көшесімен, шығысы Тәуелсіздік көшесімен, оңтүстігі Тәуелсіздік көшесімен, батысы Достық көшесімен шектеледі.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Дардамты ауылы: 065 кадастрлық кварталы: солтүстігі Райымбек көшесімен, шығысы И.Мустапаев және Гагарин көшелерімен, оңтүстігі Достық көшесімен, батысы Жамбыл көшесімен шектеледі.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Сұңқар ауылы: 068 кадастрлық кварталы: солтүстігі Жастар көшесімен, шығысы Р.Алдешбаев көшесімен, оңтүстігі Н.Қараев көшесімен, батысы Т.Таубалдиев көшесімен шектеледі.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Рахат ауылы: 033 кадастрлық кварталы: солтүстігі Қарадала көшесімен, шығысы Мектеп көшесімен, оңтүстігі Көкжиек көшесімен, батысы Самұрық көшесімен шектеледі.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Диқан ауылы: 076 кадастрлық кварталы: солтүстігі И.Тохтахунов көшесімен, шығысы Қыр жолы көшесімен, оңтүстігі Д.Қонаев көшесімен, батысы С.Аралбаев көшесімен шектеледі.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Ардолайты ауылы: 061 кадастрлық кварталы: солтүстігі Амангелді көшесімен, шығысы Ш.Абдрахманов көшесімен, оңтүстігі М.Әуезов көшесімен, батысы А.Розыбакиев көшесімен шектеледі.</w:t>
            </w:r>
          </w:p>
        </w:tc>
        <w:tc>
          <w:tcPr>
            <w:tcW w:w="1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Кепебұлақ ауылы: 074 кадастрлық кварталы: солтүстігі Сағабаев көшесімен, шығысы Әжібек Танқұл көшесімен, оңтүстігі Әжібек Танқұл көшесімен, батысы Сағабаев көшесімен шектеледі.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Қалжат ауылы: 081 кадастрлық кварталы: солтүстігі Жастар көшесімен, шығысы Ачал және Ашым Қасым көшелерімен, оңтүстігі О.Сайдуллаев көшесімен, батысы И.Искандеров, Ю.Ильяс және Жамбыл көшелерімен шектеледі.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Диқан ауылы: 078 кадастрлық кварталы: солтүстігі Кеңес көшесімен, шығысы И.Бахтия көшесімен, оңтүстігі А.Сабиров көшесімен, батысы Ж.Жабаев және Мектеп көшелерімен шектеледі.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Добын ауылы: 062 кадастрлық кварталы: солтүстігі Тохтибакеев көшесімен, шығысы Жаппаров көшесімен, оңтүстігі Жаппаров көшесімен, батысы Жібек жолы көшесімен шектеледі.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ауылы: 044 кадастрлық кварталы: Жаңа көшесі бойымен.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Шонжы ауылы: 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кадастрлық кварталы: Астана көшесінің оңтүстігі, Назугум көшесінің батысы, Ашим Арзиев көшесінің солтүстігі, Ақжолтай Тұрдалыұлы Мамбеталиев көшесінің шығысы;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 кадастрлық кварталы: Тәуелсіздік көшесінің оңтүстігі, Әл-Фараби көшесінің батысы, Ашим Арзиев көшесінің солтүстігі, Назугум көшесі шығысы;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кадастрлық кварталы: аты жоқ көшенің оңтүстігі, Қадыров көшесінің батысы, Ашим Арзиев көшесінің солтүстігі, Әл-Фараби көшесінің шығысы;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кадастрлық кварталы: Абай көшесінің оңтүстігі, Мұқағали Мақатаев көшесінің батысы, Ашим Арзиев көшесінің солтүстігі, Қадыров көшесінің шығысы;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 кадастрлық кварталы: Ашим Арзиев көшесінің оңтүстігі, Әл-Фараби көшесінің батысы, Нысанбаев көшесінің солтүстігі, Оңғаров көшесінің шығысы;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 кадастрлық кварталы: Ашим Арзиев көшесінің оңтүстігі, Мұқағали Мақатаев көшесінің батысы, Нысанбаев көшесінің солтүстігі, Әл-Фараби көшесінің шығысы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 кадастрлық кварталы: Астана көшесінің оңтүстігі, Ақжолтай Тұрдалыұлы Мамбеталиев көшесінің батысы, Ашим Арзиев солтүстігі, Умушфайв көшесінің шығысы;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 кадастрлық кварталы: Тәуелсіздік көшесінің оңтүстігі, Кадыров көшесінің батысы, Ашим Арзиев көшесінің солтүстігі, Әл-Фараби көшесінің шығысы;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 кадастрлық кварталы: Астана көшесінің оңтүстігі, Мұқағали Мақатаев көшесінің батысы, Ашим Арзиев көшесінің солтүстігі, Кадыров көшесінің шығысы;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кадастрлық кварталы: Ашим Арзиева көшесінің оңтүстігі, Нысанбаев көшесінің оңтүстігі, Әл-Фараби көшесінің шығысы, Оңғаров көшесінің солтістігі, дренажды каналдың шығысы;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 кадастрлық кварталы: Е.Нысанбаев көшесінің оңтүстігі, Мұқағали Мақатаев көшесінің батысы, О.Айнабеков көшесінің соңтүстігі, Әл-Фараби көшесінің шығысы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016 кадастрлық кварталы: Алматы-Көкпек-Көктал-Жаркент автотрассасының оңтүстігі, Умушфайв және Ақжолтай Тұрдалыұлы Мамбеталиев көшесінің шығысы, Ашим Арзиев және Астана көшесінің соңтүстігі, Алматы-Көкпек-Көктал-Жаркент автотрассасының шығысы; 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кадастрлық кварталы: Алматы-Көкпек-Көктал-Жаркент автотрассасының оңтүстігі, Әл-Фараби көшесінің шығысы, Тәуелсіздік көшесінің солтүстігі, Ақжолтай Тұрдалыұлы Мамбеталиев көшесінің шығысы;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кадастрлық кварталы: елді мекеннің солтүстік-оңтүстігіне қарай, Қадыров көшесінің шығысы, Ашим Арзиев және Егемендік көшесінің солтүстігі, Әл-Фараби көшесінің шығысы;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 кадастрлық кварталы: елді мекеннің солтүстік-оңтүстігіне қарай, елді мекеннің шығыс-батысы, Ашим Арзиев көшесінің солтүстігі, Қадыров көшесінің шығысы,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кадастрлық кварталы: Ашим Арзиев көшесінің оңтүстігі, Әл-Фараби көшесінің батысы, Алматы-Қалжат автотрассасының солтүстігі, Алматы-Қалжат автотрассасының шығысы;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 кадастровый квартал: Ашим Арзиев көшесінің оңтүстігі, елді мекеннің шығыс-батысы, Алматы-Қалжат автотрассасының солтүстігі, Әл-Фараби көшесінің шығысы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