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20b6" w14:textId="e472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2021 жылғы 27 желтоқсандағы № 7-17-86 шешімі. Қазақстан Республикасының Әділет министрлігінде 2021 жылы 28 желтоқсанда № 26148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5-тармағымен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жылы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8 537 920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1 586 614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8 321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123 840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6 819 145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8 724 876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10 851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55 135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44 284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197 807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197 807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55 135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44 285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186 957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Ұйғыр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7-34-159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аудандық бюджетте аудандық бюджеттен ауылдық округтердің бюджеттеріне берілетін бюджеттік субвенциялар көлемдері 426 215 мың теңге сомасында көзделсін, оның ішінде: 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Шонжы ауылдық округіне 78 704 мың теңге;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Сүмбе ауылдық округіне 32 669 мың теңге;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Қырғызсай ауылдық округіне 24 924 мың теңге;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Үлкен Ақсу ауылдық округіне 19 670 мың теңге; 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Ават ауылдық округіне 25 929 мың теңге;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Тиірмен ауылдық округіне 30 323 мың теңге; 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Ақтам ауылдық округіне 31 947 мың теңге;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Дардамты ауылдық округіне 25 634 мың теңге; 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Кетпен ауылдық округіне 30 628 мың теңге;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Кіші Дихан ауылдық округіне 26 739 мың теңге; 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Қалжат ауылдық округіне 21 979 мың теңге; 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Бахар ауылдық округіне 21 791 мың теңге;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Тасқарасу ауылдық округіне 28 882 мың теңге;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Шарын ауылдық округіне 26 396 мың теңге.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бюджетте ауылдық округтердің бюджеттеріне берілетін ағымдағы нысаналы трансферттер көзделгені ескерілсін, оның ішінде: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Ұйғыр ауданы әкімдігінің қаулысы негізінде айқындалады.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органының 2022 жылға арналған резерві 44 916 мың теңге сомасында бекітілсін.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27 желтоқсандағы № 7-17-86 шешіміне 1-қосымша</w:t>
            </w:r>
          </w:p>
        </w:tc>
      </w:tr>
    </w:tbl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Ұйғыр ауданының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Ұйғыр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7-34-159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8 537 920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6 819 145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6 818 898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6 818 898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-197 807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27 желтоқсандағы № 7-17-86 шешіміне 2-қосымша</w:t>
            </w:r>
          </w:p>
        </w:tc>
      </w:tr>
    </w:tbl>
    <w:bookmarkStart w:name="z5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Ұйғыр ауданының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9 166 917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1 975 277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1 910 708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1 910 708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7 011 734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7 011 734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7 011 734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9 166 917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1 242 845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5 373 409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5 373 409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5 373 409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4 708 783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664 626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27 желтоқсандағы № 7-17-86 шешіміне 3-қосымша</w:t>
            </w:r>
          </w:p>
        </w:tc>
      </w:tr>
    </w:tbl>
    <w:bookmarkStart w:name="z6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Ұйғыр ауданының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4 624 275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2 028 794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1 975 197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1 975 197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2 403 349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2 403 349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2 403 349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4 624 275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1 324 398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-89 801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